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6C" w:rsidRPr="00042F6C" w:rsidRDefault="00042F6C" w:rsidP="00042F6C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Samenvatting</w:t>
      </w:r>
    </w:p>
    <w:p w:rsidR="00DB5B96" w:rsidRDefault="00042F6C" w:rsidP="00042F6C">
      <w:pPr>
        <w:rPr>
          <w:szCs w:val="18"/>
        </w:rPr>
      </w:pPr>
      <w:r w:rsidRPr="00042F6C">
        <w:rPr>
          <w:szCs w:val="18"/>
        </w:rPr>
        <w:t>Geef een korte samenvatting van het activiteitenplan (max. 1/2 A4)</w:t>
      </w:r>
      <w:r w:rsidR="00DB5B96">
        <w:rPr>
          <w:szCs w:val="18"/>
        </w:rPr>
        <w:t xml:space="preserve">.  </w:t>
      </w:r>
    </w:p>
    <w:p w:rsidR="00042F6C" w:rsidRDefault="00042F6C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:rsidR="00224697" w:rsidRPr="00E32776" w:rsidRDefault="00224697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 w:val="16"/>
          <w:szCs w:val="16"/>
        </w:rPr>
      </w:pPr>
      <w:r w:rsidRPr="00E32776">
        <w:rPr>
          <w:color w:val="1F497D" w:themeColor="text2"/>
          <w:sz w:val="16"/>
          <w:szCs w:val="16"/>
        </w:rPr>
        <w:t>Bijvoorbeeld: vertel wat u gaat doen, uitgesplitst in activiteiten aanschaf technologie; training</w:t>
      </w:r>
    </w:p>
    <w:p w:rsidR="0065620A" w:rsidRDefault="0065620A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65620A" w:rsidRDefault="0065620A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65620A" w:rsidRDefault="0065620A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042F6C" w:rsidRPr="00042F6C" w:rsidRDefault="00042F6C" w:rsidP="00042F6C">
      <w:pPr>
        <w:rPr>
          <w:szCs w:val="18"/>
        </w:rPr>
      </w:pPr>
    </w:p>
    <w:p w:rsidR="00042F6C" w:rsidRPr="00042F6C" w:rsidRDefault="00042F6C" w:rsidP="00042F6C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Achtergrond/aanleiding (het waarom)</w:t>
      </w:r>
    </w:p>
    <w:p w:rsidR="00957CAE" w:rsidRPr="00042F6C" w:rsidRDefault="00957CAE" w:rsidP="00957CAE">
      <w:pPr>
        <w:rPr>
          <w:szCs w:val="18"/>
        </w:rPr>
      </w:pPr>
      <w:r w:rsidRPr="00042F6C">
        <w:rPr>
          <w:szCs w:val="18"/>
        </w:rPr>
        <w:t>In dit onderdeel geeft u een toelichting op de overwegingen van de subsidieaanvraag. U gaat hier onder andere in op:</w:t>
      </w:r>
    </w:p>
    <w:p w:rsidR="00957CAE" w:rsidRPr="009F725A" w:rsidRDefault="00957CAE" w:rsidP="00957CAE">
      <w:pPr>
        <w:pStyle w:val="Lijstalinea"/>
        <w:numPr>
          <w:ilvl w:val="0"/>
          <w:numId w:val="17"/>
        </w:numPr>
        <w:rPr>
          <w:szCs w:val="18"/>
        </w:rPr>
      </w:pPr>
      <w:r>
        <w:rPr>
          <w:szCs w:val="18"/>
        </w:rPr>
        <w:t>D</w:t>
      </w:r>
      <w:r w:rsidRPr="009F725A">
        <w:rPr>
          <w:szCs w:val="18"/>
        </w:rPr>
        <w:t>e huidige praktijksituatie van zorg en ondersteuning aan</w:t>
      </w:r>
      <w:r>
        <w:rPr>
          <w:szCs w:val="18"/>
        </w:rPr>
        <w:t xml:space="preserve"> thuiswonende cliënten</w:t>
      </w:r>
      <w:r w:rsidRPr="009F725A">
        <w:rPr>
          <w:szCs w:val="18"/>
        </w:rPr>
        <w:t xml:space="preserve"> </w:t>
      </w:r>
      <w:r w:rsidR="000D5261">
        <w:rPr>
          <w:szCs w:val="18"/>
        </w:rPr>
        <w:t>door</w:t>
      </w:r>
      <w:r w:rsidRPr="009F725A">
        <w:rPr>
          <w:szCs w:val="18"/>
        </w:rPr>
        <w:t xml:space="preserve"> </w:t>
      </w:r>
      <w:r>
        <w:rPr>
          <w:szCs w:val="18"/>
        </w:rPr>
        <w:t>uw organisatie</w:t>
      </w:r>
      <w:r w:rsidRPr="009F725A">
        <w:rPr>
          <w:szCs w:val="18"/>
        </w:rPr>
        <w:t xml:space="preserve"> </w:t>
      </w:r>
      <w:r w:rsidR="002841F5">
        <w:rPr>
          <w:szCs w:val="18"/>
        </w:rPr>
        <w:t>en hoe de continuïteit in het geding komt door de COVID-19 uitbraak</w:t>
      </w:r>
      <w:r w:rsidRPr="009F725A">
        <w:rPr>
          <w:szCs w:val="18"/>
        </w:rPr>
        <w:t>;</w:t>
      </w:r>
    </w:p>
    <w:p w:rsidR="00957CAE" w:rsidRPr="00AC1F43" w:rsidRDefault="00957CAE" w:rsidP="00957CAE">
      <w:pPr>
        <w:pStyle w:val="Lijstalinea"/>
        <w:numPr>
          <w:ilvl w:val="0"/>
          <w:numId w:val="17"/>
        </w:numPr>
        <w:rPr>
          <w:szCs w:val="18"/>
        </w:rPr>
      </w:pPr>
      <w:r>
        <w:rPr>
          <w:szCs w:val="18"/>
        </w:rPr>
        <w:t>De digitale toepassing</w:t>
      </w:r>
      <w:r w:rsidR="009A09E1">
        <w:rPr>
          <w:szCs w:val="18"/>
        </w:rPr>
        <w:t>(</w:t>
      </w:r>
      <w:r>
        <w:rPr>
          <w:szCs w:val="18"/>
        </w:rPr>
        <w:t>en</w:t>
      </w:r>
      <w:r w:rsidR="009A09E1">
        <w:rPr>
          <w:szCs w:val="18"/>
        </w:rPr>
        <w:t>)</w:t>
      </w:r>
      <w:r>
        <w:rPr>
          <w:szCs w:val="18"/>
        </w:rPr>
        <w:t xml:space="preserve"> die u binnen </w:t>
      </w:r>
      <w:r w:rsidR="009A09E1">
        <w:rPr>
          <w:szCs w:val="18"/>
        </w:rPr>
        <w:t xml:space="preserve">deze </w:t>
      </w:r>
      <w:r w:rsidR="00E32776">
        <w:rPr>
          <w:szCs w:val="18"/>
        </w:rPr>
        <w:t>noodoplossing</w:t>
      </w:r>
      <w:r w:rsidR="009A09E1">
        <w:rPr>
          <w:szCs w:val="18"/>
        </w:rPr>
        <w:t xml:space="preserve"> </w:t>
      </w:r>
      <w:r>
        <w:rPr>
          <w:szCs w:val="18"/>
        </w:rPr>
        <w:t>wil</w:t>
      </w:r>
      <w:r w:rsidR="009A09E1">
        <w:rPr>
          <w:szCs w:val="18"/>
        </w:rPr>
        <w:t>t</w:t>
      </w:r>
      <w:r>
        <w:rPr>
          <w:szCs w:val="18"/>
        </w:rPr>
        <w:t xml:space="preserve"> opschalen</w:t>
      </w:r>
      <w:r w:rsidR="008A3324">
        <w:rPr>
          <w:szCs w:val="18"/>
        </w:rPr>
        <w:t xml:space="preserve"> en</w:t>
      </w:r>
      <w:r w:rsidR="002841F5">
        <w:rPr>
          <w:szCs w:val="18"/>
        </w:rPr>
        <w:t xml:space="preserve"> hoe deze toepassing</w:t>
      </w:r>
      <w:r w:rsidR="009A09E1">
        <w:rPr>
          <w:szCs w:val="18"/>
        </w:rPr>
        <w:t>(</w:t>
      </w:r>
      <w:r w:rsidR="002841F5">
        <w:rPr>
          <w:szCs w:val="18"/>
        </w:rPr>
        <w:t>en</w:t>
      </w:r>
      <w:r w:rsidR="009A09E1">
        <w:rPr>
          <w:szCs w:val="18"/>
        </w:rPr>
        <w:t>)</w:t>
      </w:r>
      <w:r w:rsidR="002841F5">
        <w:rPr>
          <w:szCs w:val="18"/>
        </w:rPr>
        <w:t xml:space="preserve"> bijdragen aan de </w:t>
      </w:r>
      <w:r w:rsidR="008A3324">
        <w:rPr>
          <w:szCs w:val="18"/>
        </w:rPr>
        <w:t>continuïteit</w:t>
      </w:r>
      <w:r w:rsidR="002841F5">
        <w:rPr>
          <w:szCs w:val="18"/>
        </w:rPr>
        <w:t xml:space="preserve"> van zorg en ondersteuning</w:t>
      </w:r>
      <w:r w:rsidR="000D5261">
        <w:rPr>
          <w:szCs w:val="18"/>
        </w:rPr>
        <w:t xml:space="preserve"> en mogelijke behoefte aan extra zorg en ondersteuning</w:t>
      </w:r>
      <w:r w:rsidR="002841F5">
        <w:rPr>
          <w:szCs w:val="18"/>
        </w:rPr>
        <w:t xml:space="preserve"> ten tijde van de COVID-19 uitbraak</w:t>
      </w:r>
      <w:r>
        <w:rPr>
          <w:szCs w:val="18"/>
        </w:rPr>
        <w:t xml:space="preserve"> </w:t>
      </w:r>
    </w:p>
    <w:p w:rsidR="00042F6C" w:rsidRDefault="00042F6C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:rsidR="00D75B3D" w:rsidRDefault="00D75B3D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D75B3D" w:rsidRDefault="00D75B3D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224697" w:rsidRDefault="00224697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B92351" w:rsidRDefault="00B92351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E32776" w:rsidRDefault="00E32776" w:rsidP="0065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D75B3D" w:rsidRDefault="00D75B3D" w:rsidP="00D7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042F6C" w:rsidRPr="00042F6C" w:rsidRDefault="00042F6C" w:rsidP="00042F6C">
      <w:pPr>
        <w:rPr>
          <w:szCs w:val="18"/>
        </w:rPr>
      </w:pPr>
    </w:p>
    <w:p w:rsidR="00042F6C" w:rsidRPr="00042F6C" w:rsidRDefault="00042F6C" w:rsidP="00042F6C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Doelstelling (het wat)</w:t>
      </w:r>
    </w:p>
    <w:p w:rsidR="00957CAE" w:rsidRPr="009F725A" w:rsidRDefault="00957CAE" w:rsidP="00C62316">
      <w:pPr>
        <w:pStyle w:val="Lijstalinea"/>
        <w:numPr>
          <w:ilvl w:val="0"/>
          <w:numId w:val="17"/>
        </w:numPr>
        <w:rPr>
          <w:szCs w:val="18"/>
        </w:rPr>
      </w:pPr>
      <w:r w:rsidRPr="00042F6C">
        <w:rPr>
          <w:szCs w:val="18"/>
        </w:rPr>
        <w:t>Geef aan wat de doelstelling(en) van d</w:t>
      </w:r>
      <w:r w:rsidR="00185EDE">
        <w:rPr>
          <w:szCs w:val="18"/>
        </w:rPr>
        <w:t xml:space="preserve">eze </w:t>
      </w:r>
      <w:r w:rsidR="00E32776">
        <w:rPr>
          <w:szCs w:val="18"/>
        </w:rPr>
        <w:t>nood</w:t>
      </w:r>
      <w:r w:rsidR="00185EDE">
        <w:rPr>
          <w:szCs w:val="18"/>
        </w:rPr>
        <w:t>oplossing</w:t>
      </w:r>
      <w:r w:rsidRPr="00042F6C">
        <w:rPr>
          <w:szCs w:val="18"/>
        </w:rPr>
        <w:t xml:space="preserve"> is. </w:t>
      </w:r>
      <w:r>
        <w:rPr>
          <w:szCs w:val="18"/>
        </w:rPr>
        <w:t>Welke</w:t>
      </w:r>
      <w:r w:rsidRPr="009F725A">
        <w:rPr>
          <w:szCs w:val="18"/>
        </w:rPr>
        <w:t xml:space="preserve"> </w:t>
      </w:r>
      <w:r>
        <w:rPr>
          <w:szCs w:val="18"/>
        </w:rPr>
        <w:t xml:space="preserve">digitale </w:t>
      </w:r>
      <w:r w:rsidRPr="009F725A">
        <w:rPr>
          <w:szCs w:val="18"/>
        </w:rPr>
        <w:t>toepassingen</w:t>
      </w:r>
      <w:r>
        <w:rPr>
          <w:szCs w:val="18"/>
        </w:rPr>
        <w:t xml:space="preserve"> worden </w:t>
      </w:r>
      <w:r w:rsidR="00185EDE">
        <w:rPr>
          <w:szCs w:val="18"/>
        </w:rPr>
        <w:t>met deze oplossing</w:t>
      </w:r>
      <w:r w:rsidRPr="009F725A">
        <w:rPr>
          <w:szCs w:val="18"/>
        </w:rPr>
        <w:t xml:space="preserve"> opgeschaald</w:t>
      </w:r>
      <w:r w:rsidR="00E15496">
        <w:rPr>
          <w:szCs w:val="18"/>
        </w:rPr>
        <w:t>?</w:t>
      </w:r>
    </w:p>
    <w:p w:rsidR="00957CAE" w:rsidRPr="00D75B3D" w:rsidRDefault="00957CAE" w:rsidP="00C62316">
      <w:pPr>
        <w:pStyle w:val="Lijstalinea"/>
        <w:numPr>
          <w:ilvl w:val="0"/>
          <w:numId w:val="17"/>
        </w:numPr>
        <w:rPr>
          <w:szCs w:val="18"/>
        </w:rPr>
      </w:pPr>
      <w:r w:rsidRPr="00D75B3D">
        <w:rPr>
          <w:szCs w:val="18"/>
        </w:rPr>
        <w:t xml:space="preserve">Hoeveel thuiswonende </w:t>
      </w:r>
      <w:r w:rsidR="008A3324" w:rsidRPr="00D75B3D">
        <w:rPr>
          <w:szCs w:val="18"/>
        </w:rPr>
        <w:t xml:space="preserve">cliënten </w:t>
      </w:r>
      <w:r w:rsidRPr="00D75B3D">
        <w:rPr>
          <w:szCs w:val="18"/>
        </w:rPr>
        <w:t>maken nu gebruik van deze digitale toepassing(en)?</w:t>
      </w:r>
    </w:p>
    <w:p w:rsidR="00957CAE" w:rsidRDefault="00957CAE" w:rsidP="00C62316">
      <w:pPr>
        <w:pStyle w:val="Lijstalinea"/>
        <w:numPr>
          <w:ilvl w:val="0"/>
          <w:numId w:val="17"/>
        </w:numPr>
        <w:rPr>
          <w:szCs w:val="18"/>
        </w:rPr>
      </w:pPr>
      <w:r w:rsidRPr="00D75B3D">
        <w:rPr>
          <w:szCs w:val="18"/>
        </w:rPr>
        <w:t>Hoeveel nieuwe cliënten</w:t>
      </w:r>
      <w:r w:rsidRPr="009F725A">
        <w:rPr>
          <w:szCs w:val="18"/>
        </w:rPr>
        <w:t xml:space="preserve"> </w:t>
      </w:r>
      <w:r>
        <w:rPr>
          <w:szCs w:val="18"/>
        </w:rPr>
        <w:t>gaan gebruik maken van de digitale toepassing(en)?</w:t>
      </w:r>
    </w:p>
    <w:p w:rsidR="00042F6C" w:rsidRDefault="00042F6C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:rsidR="00B92351" w:rsidRPr="00E32776" w:rsidRDefault="00B92351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 w:val="16"/>
          <w:szCs w:val="16"/>
        </w:rPr>
      </w:pPr>
      <w:r w:rsidRPr="00E32776">
        <w:rPr>
          <w:color w:val="1F497D" w:themeColor="text2"/>
          <w:sz w:val="16"/>
          <w:szCs w:val="16"/>
        </w:rPr>
        <w:t>Bijvoorbeeld: Wij willen beeldzorg opschalen naar 10% van onze cliënten. Wij gebruiken beeldzorg momenteel bij x cliënten. Dit gebruiken we nu ten behoeve van …</w:t>
      </w:r>
    </w:p>
    <w:p w:rsidR="00D75B3D" w:rsidRDefault="00D75B3D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E32776" w:rsidRDefault="00E32776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224697" w:rsidRDefault="00224697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224697" w:rsidRDefault="00224697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E32776" w:rsidRDefault="00E32776" w:rsidP="00B923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9D2174" w:rsidRPr="002E62BD" w:rsidRDefault="00710B62" w:rsidP="009D2174">
      <w:pPr>
        <w:pStyle w:val="Kop3"/>
        <w:rPr>
          <w:color w:val="1F497D" w:themeColor="text2"/>
        </w:rPr>
      </w:pPr>
      <w:bookmarkStart w:id="0" w:name="_Hlk26945784"/>
      <w:r>
        <w:rPr>
          <w:color w:val="1F497D" w:themeColor="text2"/>
        </w:rPr>
        <w:t>B</w:t>
      </w:r>
      <w:r w:rsidR="009D2174" w:rsidRPr="002E62BD">
        <w:rPr>
          <w:color w:val="1F497D" w:themeColor="text2"/>
        </w:rPr>
        <w:t>etrokken partijen (met wie)</w:t>
      </w:r>
    </w:p>
    <w:p w:rsidR="00957CAE" w:rsidRDefault="00957CAE" w:rsidP="00957CAE">
      <w:pPr>
        <w:rPr>
          <w:szCs w:val="18"/>
        </w:rPr>
      </w:pPr>
      <w:bookmarkStart w:id="1" w:name="_Hlk26945826"/>
      <w:bookmarkEnd w:id="0"/>
      <w:r w:rsidRPr="00042F6C">
        <w:rPr>
          <w:szCs w:val="18"/>
        </w:rPr>
        <w:t>Geef hier</w:t>
      </w:r>
      <w:r>
        <w:rPr>
          <w:szCs w:val="18"/>
        </w:rPr>
        <w:t xml:space="preserve"> </w:t>
      </w:r>
      <w:r w:rsidRPr="00042F6C">
        <w:rPr>
          <w:szCs w:val="18"/>
        </w:rPr>
        <w:t xml:space="preserve">een overzicht van </w:t>
      </w:r>
      <w:r>
        <w:rPr>
          <w:szCs w:val="18"/>
        </w:rPr>
        <w:t xml:space="preserve">andere partijen die </w:t>
      </w:r>
      <w:r w:rsidR="00E32776">
        <w:rPr>
          <w:szCs w:val="18"/>
        </w:rPr>
        <w:t>hierbij</w:t>
      </w:r>
      <w:r>
        <w:rPr>
          <w:szCs w:val="18"/>
        </w:rPr>
        <w:t xml:space="preserve"> betrokken zijn en geef aan wat hun rol is</w:t>
      </w:r>
      <w:r w:rsidRPr="00042F6C">
        <w:rPr>
          <w:szCs w:val="18"/>
        </w:rPr>
        <w:t xml:space="preserve">. </w:t>
      </w:r>
    </w:p>
    <w:bookmarkEnd w:id="1"/>
    <w:p w:rsidR="00223D3A" w:rsidRDefault="009D2174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:rsidR="00224697" w:rsidRPr="00C62316" w:rsidRDefault="00224697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color w:val="1F497D" w:themeColor="text2"/>
          <w:sz w:val="16"/>
          <w:szCs w:val="16"/>
        </w:rPr>
      </w:pPr>
      <w:r w:rsidRPr="00C62316">
        <w:rPr>
          <w:i/>
          <w:iCs/>
          <w:color w:val="1F497D" w:themeColor="text2"/>
          <w:sz w:val="16"/>
          <w:szCs w:val="16"/>
        </w:rPr>
        <w:t>Bijvoorbeeld: Gemeente, zorgkantoor, zorgverzekeraar, technologie leverancier X, distributiepartner Y, adviesbureau Z.</w:t>
      </w:r>
    </w:p>
    <w:p w:rsidR="00D75B3D" w:rsidRDefault="00D75B3D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224697" w:rsidRDefault="00224697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D75B3D" w:rsidRDefault="00D75B3D" w:rsidP="00224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1F497D" w:themeColor="text2"/>
          <w:szCs w:val="18"/>
        </w:rPr>
      </w:pPr>
    </w:p>
    <w:p w:rsidR="00042F6C" w:rsidRPr="00042F6C" w:rsidRDefault="00042F6C" w:rsidP="00042F6C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Aanpak/activiteiten (het hoe)</w:t>
      </w:r>
    </w:p>
    <w:p w:rsidR="00D55B0C" w:rsidRPr="00E32776" w:rsidRDefault="00957CAE" w:rsidP="00D55B0C">
      <w:pPr>
        <w:rPr>
          <w:color w:val="1F497D" w:themeColor="text2"/>
          <w:sz w:val="16"/>
          <w:szCs w:val="16"/>
        </w:rPr>
      </w:pPr>
      <w:r w:rsidRPr="00710B62">
        <w:rPr>
          <w:szCs w:val="18"/>
        </w:rPr>
        <w:t xml:space="preserve">Beschrijf </w:t>
      </w:r>
      <w:r w:rsidR="00D55B0C">
        <w:rPr>
          <w:szCs w:val="18"/>
        </w:rPr>
        <w:t xml:space="preserve">hier </w:t>
      </w:r>
      <w:r w:rsidRPr="00710B62">
        <w:rPr>
          <w:szCs w:val="18"/>
        </w:rPr>
        <w:t>de activiteiten</w:t>
      </w:r>
      <w:r>
        <w:rPr>
          <w:szCs w:val="18"/>
        </w:rPr>
        <w:t>.</w:t>
      </w:r>
      <w:r w:rsidRPr="00710B62">
        <w:rPr>
          <w:szCs w:val="18"/>
        </w:rPr>
        <w:t xml:space="preserve"> </w:t>
      </w:r>
      <w:r w:rsidR="00D55B0C" w:rsidRPr="00D55B0C">
        <w:rPr>
          <w:szCs w:val="18"/>
        </w:rPr>
        <w:t>De activiteiten worden vervolgens in de tabel kort uitgewerkt.</w:t>
      </w:r>
    </w:p>
    <w:p w:rsidR="00957CAE" w:rsidRDefault="00957CAE" w:rsidP="00957CAE">
      <w:pPr>
        <w:rPr>
          <w:szCs w:val="18"/>
        </w:rPr>
      </w:pPr>
    </w:p>
    <w:p w:rsidR="00DA5DAE" w:rsidRDefault="00957CAE" w:rsidP="00C62316">
      <w:pPr>
        <w:rPr>
          <w:color w:val="1F497D" w:themeColor="text2"/>
          <w:szCs w:val="18"/>
        </w:rPr>
      </w:pPr>
      <w:r w:rsidRPr="00C62316">
        <w:rPr>
          <w:szCs w:val="18"/>
        </w:rPr>
        <w:t>Toelichting</w:t>
      </w:r>
    </w:p>
    <w:p w:rsidR="00D75B3D" w:rsidRDefault="00224697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  <w:r>
        <w:rPr>
          <w:color w:val="1F497D" w:themeColor="text2"/>
          <w:szCs w:val="18"/>
        </w:rPr>
        <w:t>&lt;voeg hier uw tekst in&gt;</w:t>
      </w:r>
    </w:p>
    <w:p w:rsidR="00224697" w:rsidRPr="00E32776" w:rsidRDefault="00224697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E32776">
        <w:rPr>
          <w:color w:val="1F497D" w:themeColor="text2"/>
          <w:sz w:val="16"/>
          <w:szCs w:val="16"/>
        </w:rPr>
        <w:t>Voorbeeld van activiteiten zijn: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Selectie van oplossin</w:t>
      </w:r>
      <w:r w:rsidR="00D55B0C">
        <w:rPr>
          <w:color w:val="1F497D" w:themeColor="text2"/>
          <w:sz w:val="16"/>
          <w:szCs w:val="16"/>
        </w:rPr>
        <w:t>gen (o</w:t>
      </w:r>
      <w:r w:rsidRPr="00D55B0C">
        <w:rPr>
          <w:color w:val="1F497D" w:themeColor="text2"/>
          <w:sz w:val="16"/>
          <w:szCs w:val="16"/>
        </w:rPr>
        <w:t>nderbouwen keuze</w:t>
      </w:r>
      <w:r w:rsidR="00D55B0C">
        <w:rPr>
          <w:color w:val="1F497D" w:themeColor="text2"/>
          <w:sz w:val="16"/>
          <w:szCs w:val="16"/>
        </w:rPr>
        <w:t xml:space="preserve"> voor</w:t>
      </w:r>
      <w:r w:rsidRPr="00D55B0C">
        <w:rPr>
          <w:color w:val="1F497D" w:themeColor="text2"/>
          <w:sz w:val="16"/>
          <w:szCs w:val="16"/>
        </w:rPr>
        <w:t xml:space="preserve"> toepassing en doelgroep, rekening houden met beoogd gebruik, gebruiksgemak, privacy, techniek, beschikbaarheid etc.</w:t>
      </w:r>
      <w:r w:rsidR="00D55B0C">
        <w:rPr>
          <w:color w:val="1F497D" w:themeColor="text2"/>
          <w:sz w:val="16"/>
          <w:szCs w:val="16"/>
        </w:rPr>
        <w:t>);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Vormgeving en inrichting werkprocessen</w:t>
      </w:r>
      <w:r w:rsidR="00D55B0C">
        <w:rPr>
          <w:color w:val="1F497D" w:themeColor="text2"/>
          <w:sz w:val="16"/>
          <w:szCs w:val="16"/>
        </w:rPr>
        <w:t xml:space="preserve"> (o</w:t>
      </w:r>
      <w:r w:rsidRPr="00D55B0C">
        <w:rPr>
          <w:color w:val="1F497D" w:themeColor="text2"/>
          <w:sz w:val="16"/>
          <w:szCs w:val="16"/>
        </w:rPr>
        <w:t>pstellen plan voor uitrol, afspraken over organisatie, distributie, aansluiten, in gebruik nemen, trainen, coaching, communicatie, aansturing en monitoring</w:t>
      </w:r>
      <w:r w:rsidR="00D55B0C">
        <w:rPr>
          <w:color w:val="1F497D" w:themeColor="text2"/>
          <w:sz w:val="16"/>
          <w:szCs w:val="16"/>
        </w:rPr>
        <w:t>);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Trainen en coaching</w:t>
      </w:r>
      <w:r w:rsidR="00D55B0C">
        <w:rPr>
          <w:color w:val="1F497D" w:themeColor="text2"/>
          <w:sz w:val="16"/>
          <w:szCs w:val="16"/>
        </w:rPr>
        <w:t xml:space="preserve"> (i</w:t>
      </w:r>
      <w:r w:rsidRPr="00D55B0C">
        <w:rPr>
          <w:color w:val="1F497D" w:themeColor="text2"/>
          <w:sz w:val="16"/>
          <w:szCs w:val="16"/>
        </w:rPr>
        <w:t>nformeren gebruikers over oplossing</w:t>
      </w:r>
      <w:r w:rsidR="00D55B0C">
        <w:rPr>
          <w:color w:val="1F497D" w:themeColor="text2"/>
          <w:sz w:val="16"/>
          <w:szCs w:val="16"/>
        </w:rPr>
        <w:t>, b</w:t>
      </w:r>
      <w:r w:rsidRPr="00D55B0C">
        <w:rPr>
          <w:color w:val="1F497D" w:themeColor="text2"/>
          <w:sz w:val="16"/>
          <w:szCs w:val="16"/>
        </w:rPr>
        <w:t>eschikbaar maken van leermiddelen</w:t>
      </w:r>
      <w:r w:rsidR="00D55B0C">
        <w:rPr>
          <w:color w:val="1F497D" w:themeColor="text2"/>
          <w:sz w:val="16"/>
          <w:szCs w:val="16"/>
        </w:rPr>
        <w:t xml:space="preserve">, </w:t>
      </w:r>
      <w:r w:rsidRPr="00D55B0C">
        <w:rPr>
          <w:color w:val="1F497D" w:themeColor="text2"/>
          <w:sz w:val="16"/>
          <w:szCs w:val="16"/>
        </w:rPr>
        <w:t>online en offli</w:t>
      </w:r>
      <w:r w:rsidR="00D55B0C">
        <w:rPr>
          <w:color w:val="1F497D" w:themeColor="text2"/>
          <w:sz w:val="16"/>
          <w:szCs w:val="16"/>
        </w:rPr>
        <w:t xml:space="preserve">ne, </w:t>
      </w:r>
      <w:r w:rsidRPr="00D55B0C">
        <w:rPr>
          <w:color w:val="1F497D" w:themeColor="text2"/>
          <w:sz w:val="16"/>
          <w:szCs w:val="16"/>
        </w:rPr>
        <w:t>aan cliënten, verwanten en medewerkers</w:t>
      </w:r>
      <w:r w:rsidR="00D55B0C">
        <w:rPr>
          <w:color w:val="1F497D" w:themeColor="text2"/>
          <w:sz w:val="16"/>
          <w:szCs w:val="16"/>
        </w:rPr>
        <w:t>);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Communicatie en kennisdeling</w:t>
      </w:r>
      <w:r w:rsidR="00D55B0C">
        <w:rPr>
          <w:color w:val="1F497D" w:themeColor="text2"/>
          <w:sz w:val="16"/>
          <w:szCs w:val="16"/>
        </w:rPr>
        <w:t xml:space="preserve"> (i</w:t>
      </w:r>
      <w:r w:rsidRPr="00D55B0C">
        <w:rPr>
          <w:color w:val="1F497D" w:themeColor="text2"/>
          <w:sz w:val="16"/>
          <w:szCs w:val="16"/>
        </w:rPr>
        <w:t>nterne en externe communicatie en kennisdeling over de inzet van de oplossing</w:t>
      </w:r>
      <w:r w:rsidR="00D55B0C">
        <w:rPr>
          <w:color w:val="1F497D" w:themeColor="text2"/>
          <w:sz w:val="16"/>
          <w:szCs w:val="16"/>
        </w:rPr>
        <w:t>);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Coördinatie en aansturing</w:t>
      </w:r>
      <w:r w:rsidR="00D55B0C">
        <w:rPr>
          <w:color w:val="1F497D" w:themeColor="text2"/>
          <w:sz w:val="16"/>
          <w:szCs w:val="16"/>
        </w:rPr>
        <w:t xml:space="preserve"> (0</w:t>
      </w:r>
      <w:r w:rsidRPr="00D55B0C">
        <w:rPr>
          <w:color w:val="1F497D" w:themeColor="text2"/>
          <w:sz w:val="16"/>
          <w:szCs w:val="16"/>
        </w:rPr>
        <w:t>verall projectaansturing</w:t>
      </w:r>
      <w:r w:rsidR="00D55B0C">
        <w:rPr>
          <w:color w:val="1F497D" w:themeColor="text2"/>
          <w:sz w:val="16"/>
          <w:szCs w:val="16"/>
        </w:rPr>
        <w:t xml:space="preserve">, </w:t>
      </w:r>
      <w:r w:rsidRPr="00D55B0C">
        <w:rPr>
          <w:color w:val="1F497D" w:themeColor="text2"/>
          <w:sz w:val="16"/>
          <w:szCs w:val="16"/>
        </w:rPr>
        <w:t>coördinatie met interne en externe stakeholders</w:t>
      </w:r>
      <w:r w:rsidR="00D55B0C">
        <w:rPr>
          <w:color w:val="1F497D" w:themeColor="text2"/>
          <w:sz w:val="16"/>
          <w:szCs w:val="16"/>
        </w:rPr>
        <w:t>);</w:t>
      </w:r>
    </w:p>
    <w:p w:rsidR="00224697" w:rsidRPr="00D55B0C" w:rsidRDefault="00224697" w:rsidP="00D55B0C">
      <w:pPr>
        <w:pStyle w:val="Lijstaline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  <w:r w:rsidRPr="00D55B0C">
        <w:rPr>
          <w:color w:val="1F497D" w:themeColor="text2"/>
          <w:sz w:val="16"/>
          <w:szCs w:val="16"/>
        </w:rPr>
        <w:t>Monitoring en evaluatie</w:t>
      </w:r>
      <w:r w:rsidR="00D55B0C">
        <w:rPr>
          <w:color w:val="1F497D" w:themeColor="text2"/>
          <w:sz w:val="16"/>
          <w:szCs w:val="16"/>
        </w:rPr>
        <w:t xml:space="preserve"> (m</w:t>
      </w:r>
      <w:r w:rsidRPr="00D55B0C">
        <w:rPr>
          <w:color w:val="1F497D" w:themeColor="text2"/>
          <w:sz w:val="16"/>
          <w:szCs w:val="16"/>
        </w:rPr>
        <w:t>onitoren t.a.v. gebruikers en gebruik, kwantitatief en kwalitatief</w:t>
      </w:r>
      <w:r w:rsidR="00D55B0C">
        <w:rPr>
          <w:color w:val="1F497D" w:themeColor="text2"/>
          <w:sz w:val="16"/>
          <w:szCs w:val="16"/>
        </w:rPr>
        <w:t>).</w:t>
      </w:r>
    </w:p>
    <w:p w:rsidR="00D55B0C" w:rsidRDefault="00D55B0C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16"/>
          <w:szCs w:val="16"/>
        </w:rPr>
      </w:pPr>
    </w:p>
    <w:p w:rsidR="00224697" w:rsidRDefault="00224697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D55B0C" w:rsidRDefault="00D55B0C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D75B3D" w:rsidRDefault="00D75B3D" w:rsidP="00D5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Cs w:val="18"/>
        </w:rPr>
      </w:pPr>
    </w:p>
    <w:p w:rsidR="00B92351" w:rsidRPr="00B92351" w:rsidRDefault="00B92351" w:rsidP="00B92351"/>
    <w:p w:rsidR="00042F6C" w:rsidRPr="00042F6C" w:rsidRDefault="00042F6C" w:rsidP="00042F6C">
      <w:pPr>
        <w:pStyle w:val="Kop3"/>
        <w:rPr>
          <w:color w:val="1F497D" w:themeColor="text2"/>
        </w:rPr>
      </w:pPr>
      <w:r w:rsidRPr="00042F6C">
        <w:rPr>
          <w:color w:val="1F497D" w:themeColor="text2"/>
        </w:rPr>
        <w:t>Planning (het wanneer)</w:t>
      </w:r>
    </w:p>
    <w:p w:rsidR="00957CAE" w:rsidRDefault="00957CAE" w:rsidP="00957CAE">
      <w:pPr>
        <w:rPr>
          <w:szCs w:val="18"/>
        </w:rPr>
      </w:pPr>
      <w:r>
        <w:rPr>
          <w:szCs w:val="18"/>
        </w:rPr>
        <w:t>B</w:t>
      </w:r>
      <w:r w:rsidRPr="00710B62">
        <w:rPr>
          <w:szCs w:val="18"/>
        </w:rPr>
        <w:t xml:space="preserve">eschrijf de </w:t>
      </w:r>
      <w:r>
        <w:rPr>
          <w:szCs w:val="18"/>
        </w:rPr>
        <w:t xml:space="preserve">eerder benoemde </w:t>
      </w:r>
      <w:r w:rsidRPr="00710B62">
        <w:rPr>
          <w:szCs w:val="18"/>
        </w:rPr>
        <w:t>activiteiten na te streven doelstellingen, resultaten of producten.</w:t>
      </w:r>
    </w:p>
    <w:tbl>
      <w:tblPr>
        <w:tblStyle w:val="Tabelraster"/>
        <w:tblpPr w:leftFromText="141" w:rightFromText="141" w:vertAnchor="text" w:horzAnchor="margin" w:tblpY="21"/>
        <w:tblW w:w="9067" w:type="dxa"/>
        <w:tblLook w:val="04A0" w:firstRow="1" w:lastRow="0" w:firstColumn="1" w:lastColumn="0" w:noHBand="0" w:noVBand="1"/>
      </w:tblPr>
      <w:tblGrid>
        <w:gridCol w:w="1527"/>
        <w:gridCol w:w="4155"/>
        <w:gridCol w:w="2279"/>
        <w:gridCol w:w="1106"/>
      </w:tblGrid>
      <w:tr w:rsidR="00957CAE" w:rsidTr="00957CAE">
        <w:trPr>
          <w:trHeight w:val="563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Activiteiten </w:t>
            </w:r>
          </w:p>
        </w:tc>
        <w:tc>
          <w:tcPr>
            <w:tcW w:w="4155" w:type="dxa"/>
            <w:shd w:val="clear" w:color="auto" w:fill="auto"/>
          </w:tcPr>
          <w:p w:rsidR="00957CAE" w:rsidRPr="006348F9" w:rsidRDefault="001C048B" w:rsidP="00D75B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Omschrijving activiteit</w:t>
            </w:r>
          </w:p>
        </w:tc>
        <w:tc>
          <w:tcPr>
            <w:tcW w:w="2279" w:type="dxa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Resultaat</w:t>
            </w:r>
          </w:p>
        </w:tc>
        <w:tc>
          <w:tcPr>
            <w:tcW w:w="1106" w:type="dxa"/>
            <w:shd w:val="clear" w:color="auto" w:fill="auto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Planning</w:t>
            </w:r>
          </w:p>
        </w:tc>
      </w:tr>
      <w:tr w:rsidR="00957CAE" w:rsidTr="00957CAE">
        <w:trPr>
          <w:trHeight w:val="28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C6D9F1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  <w:r w:rsidRPr="006348F9">
              <w:rPr>
                <w:b/>
                <w:sz w:val="16"/>
                <w:szCs w:val="16"/>
              </w:rPr>
              <w:t>Activiteit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155" w:type="dxa"/>
            <w:shd w:val="clear" w:color="auto" w:fill="C6D9F1" w:themeFill="text2" w:themeFillTint="33"/>
          </w:tcPr>
          <w:p w:rsidR="00957CAE" w:rsidRPr="0055250E" w:rsidRDefault="00957CAE" w:rsidP="00D75B3D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  <w:tr w:rsidR="00957CAE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Pr="006348F9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4155" w:type="dxa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1.1</w:t>
            </w:r>
          </w:p>
        </w:tc>
        <w:tc>
          <w:tcPr>
            <w:tcW w:w="2279" w:type="dxa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1106" w:type="dxa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</w:tr>
      <w:tr w:rsidR="00957CAE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2279" w:type="dxa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1106" w:type="dxa"/>
          </w:tcPr>
          <w:p w:rsidR="00957CAE" w:rsidRDefault="00957CAE" w:rsidP="00D75B3D">
            <w:pPr>
              <w:rPr>
                <w:szCs w:val="18"/>
              </w:rPr>
            </w:pPr>
          </w:p>
        </w:tc>
      </w:tr>
      <w:tr w:rsidR="00957CAE" w:rsidTr="00957CAE">
        <w:trPr>
          <w:trHeight w:val="28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  <w:r w:rsidRPr="006348F9">
              <w:rPr>
                <w:b/>
                <w:sz w:val="16"/>
                <w:szCs w:val="16"/>
              </w:rPr>
              <w:t>Activiteit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155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….</w:t>
            </w:r>
          </w:p>
        </w:tc>
        <w:tc>
          <w:tcPr>
            <w:tcW w:w="2279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szCs w:val="18"/>
              </w:rPr>
            </w:pPr>
          </w:p>
        </w:tc>
      </w:tr>
      <w:tr w:rsidR="00957CAE" w:rsidRPr="006348F9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2.1</w:t>
            </w:r>
          </w:p>
        </w:tc>
        <w:tc>
          <w:tcPr>
            <w:tcW w:w="2279" w:type="dxa"/>
          </w:tcPr>
          <w:p w:rsidR="00957CAE" w:rsidRPr="00CC665A" w:rsidRDefault="00957CAE" w:rsidP="00D75B3D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  <w:tr w:rsidR="00957CAE" w:rsidRPr="006348F9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2279" w:type="dxa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  <w:tr w:rsidR="00957CAE" w:rsidTr="00957CAE">
        <w:trPr>
          <w:trHeight w:val="28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C6D9F1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  <w:r w:rsidRPr="006348F9">
              <w:rPr>
                <w:b/>
                <w:sz w:val="16"/>
                <w:szCs w:val="16"/>
              </w:rPr>
              <w:t>Activiteit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155" w:type="dxa"/>
            <w:shd w:val="clear" w:color="auto" w:fill="C6D9F1" w:themeFill="text2" w:themeFillTint="33"/>
          </w:tcPr>
          <w:p w:rsidR="00957CAE" w:rsidRPr="0055250E" w:rsidRDefault="00957CAE" w:rsidP="00D75B3D">
            <w:pPr>
              <w:rPr>
                <w:sz w:val="16"/>
                <w:szCs w:val="16"/>
              </w:rPr>
            </w:pPr>
            <w:r w:rsidRPr="0055250E">
              <w:rPr>
                <w:sz w:val="16"/>
                <w:szCs w:val="16"/>
              </w:rPr>
              <w:t>…</w:t>
            </w:r>
          </w:p>
        </w:tc>
        <w:tc>
          <w:tcPr>
            <w:tcW w:w="2279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  <w:tr w:rsidR="00957CAE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Pr="006348F9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3.1</w:t>
            </w:r>
          </w:p>
        </w:tc>
        <w:tc>
          <w:tcPr>
            <w:tcW w:w="2279" w:type="dxa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1106" w:type="dxa"/>
          </w:tcPr>
          <w:p w:rsidR="00957CAE" w:rsidRDefault="00957CAE" w:rsidP="00D75B3D">
            <w:pPr>
              <w:rPr>
                <w:szCs w:val="18"/>
              </w:rPr>
            </w:pPr>
          </w:p>
        </w:tc>
      </w:tr>
      <w:tr w:rsidR="00957CAE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  <w:r w:rsidRPr="006348F9" w:rsidDel="00C16DC9">
              <w:rPr>
                <w:b/>
                <w:sz w:val="16"/>
                <w:szCs w:val="16"/>
              </w:rPr>
              <w:t>Activiteit</w:t>
            </w:r>
            <w:r w:rsidDel="00C16DC9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155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2279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1106" w:type="dxa"/>
            <w:shd w:val="clear" w:color="auto" w:fill="C6D9F1" w:themeFill="text2" w:themeFillTint="33"/>
          </w:tcPr>
          <w:p w:rsidR="00957CAE" w:rsidRDefault="00957CAE" w:rsidP="00D75B3D">
            <w:pPr>
              <w:rPr>
                <w:szCs w:val="18"/>
              </w:rPr>
            </w:pPr>
          </w:p>
        </w:tc>
      </w:tr>
      <w:tr w:rsidR="00957CAE" w:rsidRPr="006348F9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  <w:shd w:val="clear" w:color="auto" w:fill="auto"/>
          </w:tcPr>
          <w:p w:rsidR="00957CAE" w:rsidRDefault="00957CAE" w:rsidP="00D75B3D">
            <w:pPr>
              <w:rPr>
                <w:szCs w:val="18"/>
              </w:rPr>
            </w:pPr>
            <w:r>
              <w:rPr>
                <w:szCs w:val="18"/>
              </w:rPr>
              <w:t>4.1</w:t>
            </w:r>
          </w:p>
        </w:tc>
        <w:tc>
          <w:tcPr>
            <w:tcW w:w="2279" w:type="dxa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  <w:tr w:rsidR="00957CAE" w:rsidRPr="006348F9" w:rsidTr="00957CAE">
        <w:trPr>
          <w:trHeight w:val="288"/>
        </w:trPr>
        <w:tc>
          <w:tcPr>
            <w:tcW w:w="1527" w:type="dxa"/>
            <w:shd w:val="clear" w:color="auto" w:fill="C6D9F1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4155" w:type="dxa"/>
            <w:shd w:val="clear" w:color="auto" w:fill="auto"/>
          </w:tcPr>
          <w:p w:rsidR="00957CAE" w:rsidRDefault="00957CAE" w:rsidP="00D75B3D">
            <w:pPr>
              <w:rPr>
                <w:szCs w:val="18"/>
              </w:rPr>
            </w:pPr>
          </w:p>
        </w:tc>
        <w:tc>
          <w:tcPr>
            <w:tcW w:w="2279" w:type="dxa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957CAE" w:rsidRPr="006348F9" w:rsidRDefault="00957CAE" w:rsidP="00D75B3D">
            <w:pPr>
              <w:rPr>
                <w:b/>
                <w:sz w:val="16"/>
                <w:szCs w:val="16"/>
              </w:rPr>
            </w:pPr>
          </w:p>
        </w:tc>
      </w:tr>
    </w:tbl>
    <w:p w:rsidR="00957CAE" w:rsidRPr="002E62BD" w:rsidRDefault="00957CAE" w:rsidP="00957CAE">
      <w:pPr>
        <w:pStyle w:val="Kop3"/>
        <w:rPr>
          <w:color w:val="1F497D" w:themeColor="text2"/>
        </w:rPr>
      </w:pPr>
      <w:r>
        <w:rPr>
          <w:color w:val="1F497D" w:themeColor="text2"/>
        </w:rPr>
        <w:t>Kostenverdeling</w:t>
      </w:r>
    </w:p>
    <w:p w:rsidR="00A67A6E" w:rsidRDefault="00957CAE" w:rsidP="00A67A6E">
      <w:pPr>
        <w:rPr>
          <w:szCs w:val="18"/>
        </w:rPr>
      </w:pPr>
      <w:r w:rsidRPr="00042F6C">
        <w:rPr>
          <w:szCs w:val="18"/>
        </w:rPr>
        <w:t xml:space="preserve">Geef hier </w:t>
      </w:r>
      <w:r w:rsidR="00B92351">
        <w:rPr>
          <w:szCs w:val="18"/>
        </w:rPr>
        <w:t xml:space="preserve">op hoofdlijnen </w:t>
      </w:r>
      <w:r w:rsidRPr="00042F6C">
        <w:rPr>
          <w:szCs w:val="18"/>
        </w:rPr>
        <w:t xml:space="preserve">een overzicht van de </w:t>
      </w:r>
      <w:r>
        <w:rPr>
          <w:szCs w:val="18"/>
        </w:rPr>
        <w:t xml:space="preserve">verdeling van de kosten waarover u subsidie aanvraagt. </w:t>
      </w:r>
      <w:r w:rsidR="00B92351">
        <w:rPr>
          <w:szCs w:val="18"/>
        </w:rPr>
        <w:t>Specificaties van bijvoorbeeld aantal uren hoeft u niet te geven.</w:t>
      </w:r>
    </w:p>
    <w:p w:rsidR="00682550" w:rsidRDefault="00682550" w:rsidP="00A67A6E">
      <w:pPr>
        <w:rPr>
          <w:szCs w:val="18"/>
        </w:rPr>
      </w:pPr>
      <w:r>
        <w:rPr>
          <w:szCs w:val="18"/>
        </w:rPr>
        <w:t>Let op: voor indiening van uw aanvraag mag u niet beginnen met de activiteiten waar u subsidie voor aanvraagt.</w:t>
      </w:r>
    </w:p>
    <w:p w:rsidR="00E32776" w:rsidRDefault="00E32776" w:rsidP="00A67A6E">
      <w:pPr>
        <w:rPr>
          <w:szCs w:val="18"/>
        </w:rPr>
      </w:pPr>
    </w:p>
    <w:tbl>
      <w:tblPr>
        <w:tblStyle w:val="Tabelraster"/>
        <w:tblpPr w:leftFromText="141" w:rightFromText="141" w:vertAnchor="text" w:horzAnchor="margin" w:tblpY="28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3260"/>
      </w:tblGrid>
      <w:tr w:rsidR="00C93DDF" w:rsidTr="00C93DDF">
        <w:trPr>
          <w:trHeight w:val="240"/>
        </w:trPr>
        <w:tc>
          <w:tcPr>
            <w:tcW w:w="2689" w:type="dxa"/>
            <w:shd w:val="clear" w:color="auto" w:fill="C6D9F1" w:themeFill="text2" w:themeFillTint="33"/>
          </w:tcPr>
          <w:p w:rsidR="00C93DDF" w:rsidRPr="006348F9" w:rsidRDefault="00C93DDF" w:rsidP="00C93D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Kostensoort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3DDF" w:rsidRPr="006348F9" w:rsidRDefault="00C93DDF" w:rsidP="00C93DD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C93DDF" w:rsidRPr="006348F9" w:rsidRDefault="00C93DDF" w:rsidP="00C93D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Kosten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93DDF" w:rsidRDefault="00C93DDF" w:rsidP="00C93D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Toelichting</w:t>
            </w:r>
          </w:p>
        </w:tc>
      </w:tr>
      <w:tr w:rsidR="00C93DDF" w:rsidRPr="0041119D" w:rsidTr="00C93DDF">
        <w:trPr>
          <w:trHeight w:val="240"/>
        </w:trPr>
        <w:tc>
          <w:tcPr>
            <w:tcW w:w="2689" w:type="dxa"/>
          </w:tcPr>
          <w:p w:rsidR="00C93DDF" w:rsidRPr="006348F9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Loonkosten professionals</w:t>
            </w:r>
          </w:p>
        </w:tc>
        <w:tc>
          <w:tcPr>
            <w:tcW w:w="1417" w:type="dxa"/>
          </w:tcPr>
          <w:p w:rsidR="00C93DDF" w:rsidRPr="0041119D" w:rsidRDefault="00C93DDF" w:rsidP="00C93DDF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C93DDF" w:rsidRPr="0041119D" w:rsidRDefault="00C93DDF" w:rsidP="00C93DDF">
            <w:pPr>
              <w:rPr>
                <w:szCs w:val="18"/>
              </w:rPr>
            </w:pPr>
            <w:r w:rsidRPr="0041119D">
              <w:rPr>
                <w:szCs w:val="18"/>
              </w:rPr>
              <w:t>€</w:t>
            </w:r>
          </w:p>
        </w:tc>
        <w:tc>
          <w:tcPr>
            <w:tcW w:w="3260" w:type="dxa"/>
          </w:tcPr>
          <w:p w:rsidR="00C93DDF" w:rsidRPr="00C62316" w:rsidRDefault="00C93DDF" w:rsidP="00C93DDF">
            <w:pPr>
              <w:rPr>
                <w:color w:val="1F497D" w:themeColor="text2"/>
                <w:sz w:val="16"/>
                <w:szCs w:val="16"/>
              </w:rPr>
            </w:pPr>
            <w:r w:rsidRPr="00C62316">
              <w:rPr>
                <w:color w:val="1F497D" w:themeColor="text2"/>
                <w:sz w:val="16"/>
                <w:szCs w:val="16"/>
              </w:rPr>
              <w:t>Dit zijn interne kosten van de aanvrager: van personeel dat bijvoorbeeld een opleiding volgt of een projectleider</w:t>
            </w:r>
          </w:p>
        </w:tc>
      </w:tr>
      <w:tr w:rsidR="00C93DDF" w:rsidRPr="0041119D" w:rsidTr="00C93DDF">
        <w:trPr>
          <w:trHeight w:val="240"/>
        </w:trPr>
        <w:tc>
          <w:tcPr>
            <w:tcW w:w="2689" w:type="dxa"/>
          </w:tcPr>
          <w:p w:rsidR="00C93DDF" w:rsidRPr="006348F9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Aanschaf digitale toepassingen (inclusief kosten voor bijkomende lease- en licentiekosten)</w:t>
            </w:r>
          </w:p>
        </w:tc>
        <w:tc>
          <w:tcPr>
            <w:tcW w:w="1417" w:type="dxa"/>
          </w:tcPr>
          <w:p w:rsidR="00C93DDF" w:rsidRPr="0041119D" w:rsidRDefault="00C93DDF" w:rsidP="00C93DDF">
            <w:pPr>
              <w:rPr>
                <w:szCs w:val="18"/>
              </w:rPr>
            </w:pPr>
          </w:p>
        </w:tc>
        <w:tc>
          <w:tcPr>
            <w:tcW w:w="1701" w:type="dxa"/>
          </w:tcPr>
          <w:p w:rsidR="00C93DDF" w:rsidRPr="0041119D" w:rsidRDefault="00C93DDF" w:rsidP="00C93DDF">
            <w:pPr>
              <w:rPr>
                <w:szCs w:val="18"/>
              </w:rPr>
            </w:pPr>
            <w:r w:rsidRPr="0041119D">
              <w:rPr>
                <w:szCs w:val="18"/>
              </w:rPr>
              <w:t xml:space="preserve">€ </w:t>
            </w:r>
          </w:p>
        </w:tc>
        <w:tc>
          <w:tcPr>
            <w:tcW w:w="3260" w:type="dxa"/>
          </w:tcPr>
          <w:p w:rsidR="00C93DDF" w:rsidRPr="00C62316" w:rsidRDefault="00C93DDF" w:rsidP="00C93DDF">
            <w:pPr>
              <w:rPr>
                <w:color w:val="1F497D" w:themeColor="text2"/>
                <w:sz w:val="16"/>
                <w:szCs w:val="16"/>
              </w:rPr>
            </w:pPr>
            <w:r w:rsidRPr="00C62316">
              <w:rPr>
                <w:color w:val="1F497D" w:themeColor="text2"/>
                <w:sz w:val="16"/>
                <w:szCs w:val="16"/>
              </w:rPr>
              <w:t>Maximaal 50% van de totale projectkosten</w:t>
            </w:r>
          </w:p>
        </w:tc>
      </w:tr>
      <w:tr w:rsidR="00C93DDF" w:rsidRPr="0041119D" w:rsidTr="00C93DDF">
        <w:trPr>
          <w:trHeight w:val="240"/>
        </w:trPr>
        <w:tc>
          <w:tcPr>
            <w:tcW w:w="2689" w:type="dxa"/>
            <w:shd w:val="clear" w:color="auto" w:fill="FFFFFF" w:themeFill="background1"/>
          </w:tcPr>
          <w:p w:rsidR="00C93DDF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Kosten onafhankelijke adviesorganisaties</w:t>
            </w:r>
          </w:p>
        </w:tc>
        <w:tc>
          <w:tcPr>
            <w:tcW w:w="1417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&lt;naam&gt;</w:t>
            </w:r>
          </w:p>
        </w:tc>
        <w:tc>
          <w:tcPr>
            <w:tcW w:w="1701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 w:rsidRPr="0041119D">
              <w:rPr>
                <w:szCs w:val="18"/>
              </w:rPr>
              <w:t xml:space="preserve">€ </w:t>
            </w:r>
          </w:p>
        </w:tc>
        <w:tc>
          <w:tcPr>
            <w:tcW w:w="3260" w:type="dxa"/>
            <w:shd w:val="clear" w:color="auto" w:fill="FFFFFF" w:themeFill="background1"/>
          </w:tcPr>
          <w:p w:rsidR="00C93DDF" w:rsidRPr="00C62316" w:rsidRDefault="00C93DDF" w:rsidP="00C93DDF">
            <w:pPr>
              <w:rPr>
                <w:color w:val="1F497D" w:themeColor="text2"/>
                <w:sz w:val="16"/>
                <w:szCs w:val="16"/>
              </w:rPr>
            </w:pPr>
            <w:r w:rsidRPr="00C62316">
              <w:rPr>
                <w:color w:val="1F497D" w:themeColor="text2"/>
                <w:sz w:val="16"/>
                <w:szCs w:val="16"/>
              </w:rPr>
              <w:t xml:space="preserve">Geef voor elke partij de naam van de organisatie en de kosten op </w:t>
            </w:r>
          </w:p>
        </w:tc>
      </w:tr>
      <w:tr w:rsidR="00C93DDF" w:rsidRPr="00D37B16" w:rsidTr="00C93DDF">
        <w:trPr>
          <w:trHeight w:val="240"/>
        </w:trPr>
        <w:tc>
          <w:tcPr>
            <w:tcW w:w="2689" w:type="dxa"/>
            <w:shd w:val="clear" w:color="auto" w:fill="FFFFFF" w:themeFill="background1"/>
          </w:tcPr>
          <w:p w:rsidR="00C93DDF" w:rsidRDefault="00C93DDF" w:rsidP="00C93DDF">
            <w:pPr>
              <w:rPr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&lt;naam&gt;</w:t>
            </w:r>
          </w:p>
        </w:tc>
        <w:tc>
          <w:tcPr>
            <w:tcW w:w="1701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 w:rsidRPr="0041119D">
              <w:rPr>
                <w:szCs w:val="18"/>
              </w:rPr>
              <w:t>€</w:t>
            </w:r>
          </w:p>
        </w:tc>
        <w:tc>
          <w:tcPr>
            <w:tcW w:w="3260" w:type="dxa"/>
            <w:shd w:val="clear" w:color="auto" w:fill="FFFFFF" w:themeFill="background1"/>
          </w:tcPr>
          <w:p w:rsidR="00C93DDF" w:rsidRPr="00D37B16" w:rsidRDefault="00C93DDF" w:rsidP="00C93DDF">
            <w:pPr>
              <w:rPr>
                <w:szCs w:val="18"/>
              </w:rPr>
            </w:pPr>
          </w:p>
        </w:tc>
      </w:tr>
      <w:tr w:rsidR="00C93DDF" w:rsidRPr="00D37B16" w:rsidTr="00C93DDF">
        <w:trPr>
          <w:trHeight w:val="240"/>
        </w:trPr>
        <w:tc>
          <w:tcPr>
            <w:tcW w:w="2689" w:type="dxa"/>
            <w:shd w:val="clear" w:color="auto" w:fill="FFFFFF" w:themeFill="background1"/>
          </w:tcPr>
          <w:p w:rsidR="00C93DDF" w:rsidRDefault="00C93DDF" w:rsidP="00C93DDF">
            <w:pPr>
              <w:rPr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>
              <w:rPr>
                <w:szCs w:val="18"/>
              </w:rPr>
              <w:t>&lt;..&gt;</w:t>
            </w:r>
          </w:p>
        </w:tc>
        <w:tc>
          <w:tcPr>
            <w:tcW w:w="1701" w:type="dxa"/>
            <w:shd w:val="clear" w:color="auto" w:fill="FFFFFF" w:themeFill="background1"/>
          </w:tcPr>
          <w:p w:rsidR="00C93DDF" w:rsidRPr="0041119D" w:rsidRDefault="00C93DDF" w:rsidP="00C93DDF">
            <w:pPr>
              <w:rPr>
                <w:szCs w:val="18"/>
              </w:rPr>
            </w:pPr>
            <w:r w:rsidRPr="0041119D">
              <w:rPr>
                <w:szCs w:val="18"/>
              </w:rPr>
              <w:t>€</w:t>
            </w:r>
          </w:p>
        </w:tc>
        <w:tc>
          <w:tcPr>
            <w:tcW w:w="3260" w:type="dxa"/>
            <w:shd w:val="clear" w:color="auto" w:fill="FFFFFF" w:themeFill="background1"/>
          </w:tcPr>
          <w:p w:rsidR="00C93DDF" w:rsidRPr="00D37B16" w:rsidRDefault="00C93DDF" w:rsidP="00C93DDF">
            <w:pPr>
              <w:rPr>
                <w:szCs w:val="18"/>
              </w:rPr>
            </w:pPr>
          </w:p>
        </w:tc>
      </w:tr>
      <w:tr w:rsidR="00C93DDF" w:rsidTr="00C93DDF">
        <w:trPr>
          <w:trHeight w:val="240"/>
        </w:trPr>
        <w:tc>
          <w:tcPr>
            <w:tcW w:w="2689" w:type="dxa"/>
            <w:shd w:val="clear" w:color="auto" w:fill="C6D9F1" w:themeFill="text2" w:themeFillTint="33"/>
          </w:tcPr>
          <w:p w:rsidR="00C93DDF" w:rsidRPr="00D37B16" w:rsidRDefault="00C93DDF" w:rsidP="00C93DDF">
            <w:pPr>
              <w:rPr>
                <w:b/>
                <w:szCs w:val="18"/>
              </w:rPr>
            </w:pPr>
            <w:r w:rsidRPr="00D37B16">
              <w:rPr>
                <w:b/>
                <w:szCs w:val="18"/>
              </w:rPr>
              <w:t>Totale</w:t>
            </w:r>
            <w:r>
              <w:rPr>
                <w:b/>
                <w:szCs w:val="18"/>
              </w:rPr>
              <w:t xml:space="preserve"> kosten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3DDF" w:rsidRDefault="00C93DDF" w:rsidP="00C93DDF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C93DDF" w:rsidRDefault="00C93DDF" w:rsidP="00C93DDF">
            <w:pPr>
              <w:rPr>
                <w:szCs w:val="18"/>
              </w:rPr>
            </w:pPr>
            <w:r w:rsidRPr="0041119D">
              <w:rPr>
                <w:b/>
                <w:szCs w:val="18"/>
              </w:rPr>
              <w:t>€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93DDF" w:rsidRDefault="00C93DDF" w:rsidP="00C93DDF">
            <w:pPr>
              <w:rPr>
                <w:b/>
                <w:sz w:val="16"/>
                <w:szCs w:val="16"/>
              </w:rPr>
            </w:pPr>
          </w:p>
        </w:tc>
      </w:tr>
    </w:tbl>
    <w:p w:rsidR="00E32776" w:rsidRDefault="00E32776" w:rsidP="00A67A6E">
      <w:pPr>
        <w:rPr>
          <w:szCs w:val="18"/>
        </w:rPr>
      </w:pPr>
    </w:p>
    <w:p w:rsidR="00196079" w:rsidRPr="00E76DC3" w:rsidRDefault="00196079" w:rsidP="00E76DC3"/>
    <w:sectPr w:rsidR="00196079" w:rsidRPr="00E76DC3" w:rsidSect="00224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549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7" w:rsidRDefault="00C87BA7">
      <w:r>
        <w:separator/>
      </w:r>
    </w:p>
    <w:p w:rsidR="00C87BA7" w:rsidRDefault="00C87BA7"/>
  </w:endnote>
  <w:endnote w:type="continuationSeparator" w:id="0">
    <w:p w:rsidR="00C87BA7" w:rsidRDefault="00C87BA7">
      <w:r>
        <w:continuationSeparator/>
      </w:r>
    </w:p>
    <w:p w:rsidR="00C87BA7" w:rsidRDefault="00C87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875656"/>
      <w:docPartObj>
        <w:docPartGallery w:val="Page Numbers (Bottom of Page)"/>
        <w:docPartUnique/>
      </w:docPartObj>
    </w:sdtPr>
    <w:sdtEndPr/>
    <w:sdtContent>
      <w:p w:rsidR="00B92351" w:rsidRDefault="00B923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95">
          <w:rPr>
            <w:noProof/>
          </w:rPr>
          <w:t>2</w:t>
        </w:r>
        <w:r>
          <w:fldChar w:fldCharType="end"/>
        </w:r>
      </w:p>
    </w:sdtContent>
  </w:sdt>
  <w:p w:rsidR="00B92351" w:rsidRDefault="00B923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277059"/>
      <w:docPartObj>
        <w:docPartGallery w:val="Page Numbers (Bottom of Page)"/>
        <w:docPartUnique/>
      </w:docPartObj>
    </w:sdtPr>
    <w:sdtEndPr/>
    <w:sdtContent>
      <w:p w:rsidR="00224697" w:rsidRDefault="002246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95">
          <w:rPr>
            <w:noProof/>
          </w:rPr>
          <w:t>1</w:t>
        </w:r>
        <w:r>
          <w:fldChar w:fldCharType="end"/>
        </w:r>
      </w:p>
    </w:sdtContent>
  </w:sdt>
  <w:p w:rsidR="00224697" w:rsidRDefault="002246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7" w:rsidRDefault="00C87BA7">
      <w:r>
        <w:separator/>
      </w:r>
    </w:p>
    <w:p w:rsidR="00C87BA7" w:rsidRDefault="00C87BA7"/>
  </w:footnote>
  <w:footnote w:type="continuationSeparator" w:id="0">
    <w:p w:rsidR="00C87BA7" w:rsidRDefault="00C87BA7">
      <w:r>
        <w:continuationSeparator/>
      </w:r>
    </w:p>
    <w:p w:rsidR="00C87BA7" w:rsidRDefault="00C87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97" w:rsidRDefault="00224697">
    <w:pPr>
      <w:pStyle w:val="Koptekst"/>
    </w:pPr>
  </w:p>
  <w:p w:rsidR="00224697" w:rsidRDefault="0022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97" w:rsidRDefault="00224697" w:rsidP="00042F6C">
    <w:pPr>
      <w:pStyle w:val="Kop3"/>
      <w:rPr>
        <w:color w:val="1F497D" w:themeColor="text2"/>
      </w:rPr>
    </w:pPr>
  </w:p>
  <w:p w:rsidR="00224697" w:rsidRDefault="00224697" w:rsidP="00224697">
    <w:pPr>
      <w:pStyle w:val="Kop3"/>
      <w:rPr>
        <w:color w:val="1F497D" w:themeColor="text2"/>
      </w:rPr>
    </w:pPr>
    <w:r>
      <w:rPr>
        <w:color w:val="1F497D" w:themeColor="text2"/>
      </w:rPr>
      <w:t>Activiteitenplan A4 SET 2020</w:t>
    </w:r>
  </w:p>
  <w:p w:rsidR="00224697" w:rsidRDefault="00224697" w:rsidP="00224697">
    <w:pPr>
      <w:pStyle w:val="Kop3"/>
      <w:rPr>
        <w:color w:val="1F497D" w:themeColor="text2"/>
      </w:rPr>
    </w:pPr>
    <w:r>
      <w:rPr>
        <w:color w:val="1F497D" w:themeColor="text2"/>
      </w:rPr>
      <w:t xml:space="preserve">Voor subsidieaanvragen van zorgaanbieders i.v.m. COVID- 19 </w:t>
    </w:r>
  </w:p>
  <w:p w:rsidR="00224697" w:rsidRDefault="00224697" w:rsidP="00224697"/>
  <w:p w:rsidR="00224697" w:rsidRDefault="00224697" w:rsidP="00224697">
    <w:pPr>
      <w:pStyle w:val="Koptekst"/>
      <w:rPr>
        <w:sz w:val="16"/>
        <w:szCs w:val="16"/>
      </w:rPr>
    </w:pPr>
    <w:r>
      <w:rPr>
        <w:sz w:val="16"/>
        <w:szCs w:val="16"/>
      </w:rPr>
      <w:t xml:space="preserve">Bijlage bij aanvraagformulier SET COVID-19 </w:t>
    </w:r>
  </w:p>
  <w:p w:rsidR="00224697" w:rsidRDefault="00224697" w:rsidP="00224697">
    <w:pPr>
      <w:pStyle w:val="Koptekst"/>
      <w:rPr>
        <w:sz w:val="16"/>
        <w:szCs w:val="16"/>
      </w:rPr>
    </w:pPr>
  </w:p>
  <w:p w:rsidR="00224697" w:rsidRPr="00224697" w:rsidRDefault="00224697" w:rsidP="00224697">
    <w:pPr>
      <w:pStyle w:val="Koptekst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Het activiteitenplan bevat een beknopt overzicht van de activiteiten waarvoor subsidie wordt aangevraagd, het beschrijft de aard, omvang, duur en wijze van uitvoering van de activiteiten en concrete resultaten.</w:t>
    </w:r>
    <w:r w:rsidRPr="00224697"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851264" behindDoc="0" locked="0" layoutInCell="1" allowOverlap="1" wp14:anchorId="36E9C918" wp14:editId="41D46CB2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1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224697" w:rsidRPr="00AC6829" w:rsidTr="00C50320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224697" w:rsidRPr="00AC6829" w:rsidRDefault="00224697">
                                <w:r w:rsidRPr="00AC682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254701" wp14:editId="2021C296">
                                      <wp:extent cx="2351405" cy="1590675"/>
                                      <wp:effectExtent l="0" t="0" r="0" b="9525"/>
                                      <wp:docPr id="4" name="Afbeelding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224697" w:rsidRPr="00AC6829" w:rsidRDefault="00224697" w:rsidP="00F148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C91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8.95pt;margin-top:-2pt;width:281pt;height:125.25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glrQ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224697" w:rsidRPr="00AC6829" w:rsidTr="00C50320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24697" w:rsidRPr="00AC6829" w:rsidRDefault="00224697">
                          <w:r w:rsidRPr="00AC6829">
                            <w:rPr>
                              <w:noProof/>
                            </w:rPr>
                            <w:drawing>
                              <wp:inline distT="0" distB="0" distL="0" distR="0" wp14:anchorId="3B254701" wp14:editId="2021C296">
                                <wp:extent cx="2351405" cy="1590675"/>
                                <wp:effectExtent l="0" t="0" r="0" b="9525"/>
                                <wp:docPr id="4" name="Afbeelding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224697" w:rsidRPr="00AC6829" w:rsidRDefault="00224697" w:rsidP="00F148BF"/>
                </w:txbxContent>
              </v:textbox>
              <w10:wrap anchorx="page" anchory="page"/>
            </v:shape>
          </w:pict>
        </mc:Fallback>
      </mc:AlternateContent>
    </w:r>
    <w:r w:rsidRPr="00224697"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852288" behindDoc="0" locked="0" layoutInCell="1" allowOverlap="1" wp14:anchorId="0D5AAD60" wp14:editId="6ABA0501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1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224697" w:rsidRPr="00AC6829" w:rsidTr="00355ED3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224697" w:rsidRPr="00AC6829" w:rsidRDefault="00224697" w:rsidP="00B42DFA">
                                <w:pPr>
                                  <w:spacing w:line="240" w:lineRule="auto"/>
                                </w:pPr>
                                <w:r w:rsidRPr="00AC682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32CA6F" wp14:editId="198CEB47">
                                      <wp:extent cx="466725" cy="1571625"/>
                                      <wp:effectExtent l="19050" t="0" r="9525" b="0"/>
                                      <wp:docPr id="6" name="Afbeelding 6" descr="Rijkslint 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ijkslint 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71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  <w:shd w:val="clear" w:color="auto" w:fill="auto"/>
                              </w:tcPr>
                              <w:p w:rsidR="00224697" w:rsidRPr="00AC6829" w:rsidRDefault="00224697" w:rsidP="00A1215D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:rsidR="00224697" w:rsidRPr="00AC6829" w:rsidRDefault="00224697" w:rsidP="00F134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AAD60" id="Text Box 45" o:spid="_x0000_s1027" type="#_x0000_t202" style="position:absolute;margin-left:276.15pt;margin-top:-3.4pt;width:316.9pt;height:137.5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UAug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224697" w:rsidRPr="00AC6829" w:rsidTr="00355ED3">
                      <w:trPr>
                        <w:trHeight w:val="2140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224697" w:rsidRPr="00AC6829" w:rsidRDefault="00224697" w:rsidP="00B42DFA">
                          <w:pPr>
                            <w:spacing w:line="240" w:lineRule="auto"/>
                          </w:pPr>
                          <w:r w:rsidRPr="00AC6829">
                            <w:rPr>
                              <w:noProof/>
                            </w:rPr>
                            <w:drawing>
                              <wp:inline distT="0" distB="0" distL="0" distR="0" wp14:anchorId="4A32CA6F" wp14:editId="198CEB47">
                                <wp:extent cx="466725" cy="1571625"/>
                                <wp:effectExtent l="19050" t="0" r="9525" b="0"/>
                                <wp:docPr id="6" name="Afbeelding 6" descr="Rijkslint 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jkslint 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  <w:shd w:val="clear" w:color="auto" w:fill="auto"/>
                        </w:tcPr>
                        <w:p w:rsidR="00224697" w:rsidRPr="00AC6829" w:rsidRDefault="00224697" w:rsidP="00A1215D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224697" w:rsidRPr="00AC6829" w:rsidRDefault="00224697" w:rsidP="00F1348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E3AA0"/>
    <w:multiLevelType w:val="multilevel"/>
    <w:tmpl w:val="763E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16A3D"/>
    <w:multiLevelType w:val="hybridMultilevel"/>
    <w:tmpl w:val="C4D82F00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03F6"/>
    <w:multiLevelType w:val="hybridMultilevel"/>
    <w:tmpl w:val="4960635C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C5767"/>
    <w:multiLevelType w:val="hybridMultilevel"/>
    <w:tmpl w:val="90EC5636"/>
    <w:lvl w:ilvl="0" w:tplc="BDC017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63F4B"/>
    <w:multiLevelType w:val="hybridMultilevel"/>
    <w:tmpl w:val="D5525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D172D"/>
    <w:multiLevelType w:val="hybridMultilevel"/>
    <w:tmpl w:val="80ACA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3000"/>
    <w:multiLevelType w:val="hybridMultilevel"/>
    <w:tmpl w:val="6674CA68"/>
    <w:lvl w:ilvl="0" w:tplc="EE84FA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123C"/>
    <w:multiLevelType w:val="hybridMultilevel"/>
    <w:tmpl w:val="648826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96AE4"/>
    <w:multiLevelType w:val="hybridMultilevel"/>
    <w:tmpl w:val="05747F30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1205"/>
    <w:multiLevelType w:val="hybridMultilevel"/>
    <w:tmpl w:val="04F0D4A4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73ABA"/>
    <w:multiLevelType w:val="hybridMultilevel"/>
    <w:tmpl w:val="CA3ACD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20912"/>
    <w:multiLevelType w:val="hybridMultilevel"/>
    <w:tmpl w:val="2C424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73D0B"/>
    <w:multiLevelType w:val="hybridMultilevel"/>
    <w:tmpl w:val="71D2F7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A6B"/>
    <w:multiLevelType w:val="hybridMultilevel"/>
    <w:tmpl w:val="3F0E7E70"/>
    <w:lvl w:ilvl="0" w:tplc="0764C8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486E"/>
    <w:multiLevelType w:val="hybridMultilevel"/>
    <w:tmpl w:val="549E9F60"/>
    <w:lvl w:ilvl="0" w:tplc="F2F07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3103"/>
    <w:multiLevelType w:val="hybridMultilevel"/>
    <w:tmpl w:val="1E504294"/>
    <w:lvl w:ilvl="0" w:tplc="436626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23"/>
  </w:num>
  <w:num w:numId="14">
    <w:abstractNumId w:val="16"/>
  </w:num>
  <w:num w:numId="15">
    <w:abstractNumId w:val="26"/>
  </w:num>
  <w:num w:numId="16">
    <w:abstractNumId w:val="18"/>
  </w:num>
  <w:num w:numId="17">
    <w:abstractNumId w:val="21"/>
  </w:num>
  <w:num w:numId="18">
    <w:abstractNumId w:val="29"/>
  </w:num>
  <w:num w:numId="19">
    <w:abstractNumId w:val="12"/>
  </w:num>
  <w:num w:numId="20">
    <w:abstractNumId w:val="13"/>
  </w:num>
  <w:num w:numId="21">
    <w:abstractNumId w:val="22"/>
  </w:num>
  <w:num w:numId="22">
    <w:abstractNumId w:val="10"/>
  </w:num>
  <w:num w:numId="23">
    <w:abstractNumId w:val="25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17"/>
  </w:num>
  <w:num w:numId="29">
    <w:abstractNumId w:val="20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zenderadres2" w:val="_x000d__x000a__x000d__x000a_"/>
    <w:docVar w:name="txtDag" w:val="13"/>
    <w:docVar w:name="txtDatum" w:val="13 februari 2019"/>
    <w:docVar w:name="txtDatumLabel" w:val="Datum"/>
    <w:docVar w:name="txtJaar" w:val="2019"/>
    <w:docVar w:name="txtLegeregel1" w:val=" "/>
    <w:docVar w:name="txtLegeregel2" w:val=" "/>
    <w:docVar w:name="txtLegeregel3" w:val=" "/>
    <w:docVar w:name="txtLegeregel4" w:val=" "/>
    <w:docVar w:name="txtMaand" w:val="2"/>
    <w:docVar w:name="txtMcF" w:val="F"/>
    <w:docVar w:name="txtMcM" w:val="M"/>
    <w:docVar w:name="txtMcT" w:val="T"/>
    <w:docVar w:name="txtWebsite" w:val="www.rvo.nl"/>
  </w:docVars>
  <w:rsids>
    <w:rsidRoot w:val="00AC6829"/>
    <w:rsid w:val="000039DA"/>
    <w:rsid w:val="000104B2"/>
    <w:rsid w:val="00011B51"/>
    <w:rsid w:val="00013862"/>
    <w:rsid w:val="00020189"/>
    <w:rsid w:val="00020EE4"/>
    <w:rsid w:val="00023E9A"/>
    <w:rsid w:val="00034A84"/>
    <w:rsid w:val="00035E67"/>
    <w:rsid w:val="00037EA4"/>
    <w:rsid w:val="0004071B"/>
    <w:rsid w:val="00042F6C"/>
    <w:rsid w:val="00052512"/>
    <w:rsid w:val="0005690E"/>
    <w:rsid w:val="0005799D"/>
    <w:rsid w:val="00071895"/>
    <w:rsid w:val="00071F28"/>
    <w:rsid w:val="00076470"/>
    <w:rsid w:val="00082EA7"/>
    <w:rsid w:val="00085E86"/>
    <w:rsid w:val="00092799"/>
    <w:rsid w:val="00092C5F"/>
    <w:rsid w:val="00096680"/>
    <w:rsid w:val="000A174A"/>
    <w:rsid w:val="000A65AC"/>
    <w:rsid w:val="000B7281"/>
    <w:rsid w:val="000B7FAB"/>
    <w:rsid w:val="000C390C"/>
    <w:rsid w:val="000C3EA9"/>
    <w:rsid w:val="000C4ABD"/>
    <w:rsid w:val="000C7229"/>
    <w:rsid w:val="000D5261"/>
    <w:rsid w:val="000D6F83"/>
    <w:rsid w:val="000F4C06"/>
    <w:rsid w:val="000F4D9F"/>
    <w:rsid w:val="000F7FBC"/>
    <w:rsid w:val="001022B1"/>
    <w:rsid w:val="00103C20"/>
    <w:rsid w:val="0010642A"/>
    <w:rsid w:val="00114BAB"/>
    <w:rsid w:val="00120295"/>
    <w:rsid w:val="00123704"/>
    <w:rsid w:val="00125D66"/>
    <w:rsid w:val="001270C7"/>
    <w:rsid w:val="00127AA1"/>
    <w:rsid w:val="0013457B"/>
    <w:rsid w:val="00145829"/>
    <w:rsid w:val="00147551"/>
    <w:rsid w:val="0014786A"/>
    <w:rsid w:val="001516A4"/>
    <w:rsid w:val="00151E5F"/>
    <w:rsid w:val="001569AB"/>
    <w:rsid w:val="00167353"/>
    <w:rsid w:val="001726F3"/>
    <w:rsid w:val="00172FEA"/>
    <w:rsid w:val="00181DBE"/>
    <w:rsid w:val="00185576"/>
    <w:rsid w:val="0018588F"/>
    <w:rsid w:val="00185951"/>
    <w:rsid w:val="00185EDE"/>
    <w:rsid w:val="001908DF"/>
    <w:rsid w:val="00192E46"/>
    <w:rsid w:val="00196079"/>
    <w:rsid w:val="001A016E"/>
    <w:rsid w:val="001A203F"/>
    <w:rsid w:val="001A2BEA"/>
    <w:rsid w:val="001A319D"/>
    <w:rsid w:val="001A6D93"/>
    <w:rsid w:val="001B76DB"/>
    <w:rsid w:val="001C048B"/>
    <w:rsid w:val="001D3B70"/>
    <w:rsid w:val="001D70DC"/>
    <w:rsid w:val="001E34C6"/>
    <w:rsid w:val="001E4111"/>
    <w:rsid w:val="001E4865"/>
    <w:rsid w:val="001E5581"/>
    <w:rsid w:val="001F2345"/>
    <w:rsid w:val="001F3C70"/>
    <w:rsid w:val="0020044D"/>
    <w:rsid w:val="0021195B"/>
    <w:rsid w:val="002138CB"/>
    <w:rsid w:val="00214F2B"/>
    <w:rsid w:val="00221DA0"/>
    <w:rsid w:val="00223D3A"/>
    <w:rsid w:val="00224697"/>
    <w:rsid w:val="0022477F"/>
    <w:rsid w:val="00232665"/>
    <w:rsid w:val="002368C8"/>
    <w:rsid w:val="002428E3"/>
    <w:rsid w:val="00251616"/>
    <w:rsid w:val="002548ED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8078B"/>
    <w:rsid w:val="00280F74"/>
    <w:rsid w:val="002817EB"/>
    <w:rsid w:val="002841F5"/>
    <w:rsid w:val="00286397"/>
    <w:rsid w:val="00286998"/>
    <w:rsid w:val="00291AB7"/>
    <w:rsid w:val="00295A7F"/>
    <w:rsid w:val="00297033"/>
    <w:rsid w:val="002B153C"/>
    <w:rsid w:val="002B2C13"/>
    <w:rsid w:val="002B69C7"/>
    <w:rsid w:val="002C1E7F"/>
    <w:rsid w:val="002D317B"/>
    <w:rsid w:val="002D360B"/>
    <w:rsid w:val="002D502D"/>
    <w:rsid w:val="002E0F69"/>
    <w:rsid w:val="002E1628"/>
    <w:rsid w:val="002E62BD"/>
    <w:rsid w:val="002F5EBF"/>
    <w:rsid w:val="002F7580"/>
    <w:rsid w:val="003061A8"/>
    <w:rsid w:val="00306A4E"/>
    <w:rsid w:val="00312597"/>
    <w:rsid w:val="00323C8C"/>
    <w:rsid w:val="00324F02"/>
    <w:rsid w:val="00325191"/>
    <w:rsid w:val="003279E5"/>
    <w:rsid w:val="00341FA0"/>
    <w:rsid w:val="00353932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3DA1"/>
    <w:rsid w:val="00395575"/>
    <w:rsid w:val="003A06C8"/>
    <w:rsid w:val="003A0D7C"/>
    <w:rsid w:val="003A209A"/>
    <w:rsid w:val="003A2DA1"/>
    <w:rsid w:val="003A31B8"/>
    <w:rsid w:val="003A6F65"/>
    <w:rsid w:val="003A7992"/>
    <w:rsid w:val="003B5AF9"/>
    <w:rsid w:val="003B7EE7"/>
    <w:rsid w:val="003C4610"/>
    <w:rsid w:val="003C4B17"/>
    <w:rsid w:val="003C5FEC"/>
    <w:rsid w:val="003D02D8"/>
    <w:rsid w:val="003D39EC"/>
    <w:rsid w:val="003E3DD5"/>
    <w:rsid w:val="003E5501"/>
    <w:rsid w:val="003E650F"/>
    <w:rsid w:val="003F07C6"/>
    <w:rsid w:val="003F1A9B"/>
    <w:rsid w:val="003F31A1"/>
    <w:rsid w:val="003F44B7"/>
    <w:rsid w:val="003F5F3B"/>
    <w:rsid w:val="0041119D"/>
    <w:rsid w:val="004116B3"/>
    <w:rsid w:val="00413D23"/>
    <w:rsid w:val="00413D48"/>
    <w:rsid w:val="004248EB"/>
    <w:rsid w:val="004265E6"/>
    <w:rsid w:val="004270ED"/>
    <w:rsid w:val="00432A93"/>
    <w:rsid w:val="00436D4F"/>
    <w:rsid w:val="004406C7"/>
    <w:rsid w:val="004408F2"/>
    <w:rsid w:val="0044110B"/>
    <w:rsid w:val="00441AC2"/>
    <w:rsid w:val="0044249B"/>
    <w:rsid w:val="00444CAC"/>
    <w:rsid w:val="00451A5B"/>
    <w:rsid w:val="00452BCD"/>
    <w:rsid w:val="00452CEA"/>
    <w:rsid w:val="0045657C"/>
    <w:rsid w:val="00461EC2"/>
    <w:rsid w:val="00462740"/>
    <w:rsid w:val="00462A8F"/>
    <w:rsid w:val="0046344A"/>
    <w:rsid w:val="00465B52"/>
    <w:rsid w:val="00467DD7"/>
    <w:rsid w:val="00474B75"/>
    <w:rsid w:val="004826AD"/>
    <w:rsid w:val="00483F0B"/>
    <w:rsid w:val="004844A4"/>
    <w:rsid w:val="00487D20"/>
    <w:rsid w:val="00496319"/>
    <w:rsid w:val="004A00A0"/>
    <w:rsid w:val="004A20D6"/>
    <w:rsid w:val="004A6D82"/>
    <w:rsid w:val="004A7261"/>
    <w:rsid w:val="004B238D"/>
    <w:rsid w:val="004B32B9"/>
    <w:rsid w:val="004B494E"/>
    <w:rsid w:val="004B5465"/>
    <w:rsid w:val="004C263E"/>
    <w:rsid w:val="004D4AFF"/>
    <w:rsid w:val="004D4F1D"/>
    <w:rsid w:val="004D72CA"/>
    <w:rsid w:val="004F44C2"/>
    <w:rsid w:val="00500F4E"/>
    <w:rsid w:val="00503CA9"/>
    <w:rsid w:val="00504E26"/>
    <w:rsid w:val="00512EED"/>
    <w:rsid w:val="00516022"/>
    <w:rsid w:val="00516B4A"/>
    <w:rsid w:val="00521CEE"/>
    <w:rsid w:val="005249CA"/>
    <w:rsid w:val="00531E98"/>
    <w:rsid w:val="00532560"/>
    <w:rsid w:val="00534C60"/>
    <w:rsid w:val="005429DC"/>
    <w:rsid w:val="00544773"/>
    <w:rsid w:val="00550DC2"/>
    <w:rsid w:val="00557E73"/>
    <w:rsid w:val="005605E9"/>
    <w:rsid w:val="00573041"/>
    <w:rsid w:val="00575646"/>
    <w:rsid w:val="00575B80"/>
    <w:rsid w:val="0058012E"/>
    <w:rsid w:val="00580E08"/>
    <w:rsid w:val="005849F4"/>
    <w:rsid w:val="0058534E"/>
    <w:rsid w:val="00586D0F"/>
    <w:rsid w:val="00590230"/>
    <w:rsid w:val="00596166"/>
    <w:rsid w:val="005962B8"/>
    <w:rsid w:val="005B0E1A"/>
    <w:rsid w:val="005B6052"/>
    <w:rsid w:val="005B63EA"/>
    <w:rsid w:val="005C3FE0"/>
    <w:rsid w:val="005C740C"/>
    <w:rsid w:val="005D6AAD"/>
    <w:rsid w:val="005D74FE"/>
    <w:rsid w:val="005E18F2"/>
    <w:rsid w:val="005E5EEE"/>
    <w:rsid w:val="005E6BDE"/>
    <w:rsid w:val="005F50BE"/>
    <w:rsid w:val="005F5938"/>
    <w:rsid w:val="005F734B"/>
    <w:rsid w:val="00600CF0"/>
    <w:rsid w:val="006028DD"/>
    <w:rsid w:val="006048F4"/>
    <w:rsid w:val="0060660A"/>
    <w:rsid w:val="00607A23"/>
    <w:rsid w:val="00612700"/>
    <w:rsid w:val="006137B3"/>
    <w:rsid w:val="00617A44"/>
    <w:rsid w:val="00620D15"/>
    <w:rsid w:val="00624BB2"/>
    <w:rsid w:val="00624F6F"/>
    <w:rsid w:val="00625CD0"/>
    <w:rsid w:val="006348F9"/>
    <w:rsid w:val="00640C94"/>
    <w:rsid w:val="006452CB"/>
    <w:rsid w:val="00647980"/>
    <w:rsid w:val="00653606"/>
    <w:rsid w:val="0065620A"/>
    <w:rsid w:val="006603DD"/>
    <w:rsid w:val="00661591"/>
    <w:rsid w:val="0066632F"/>
    <w:rsid w:val="00682550"/>
    <w:rsid w:val="00682FD3"/>
    <w:rsid w:val="00685C33"/>
    <w:rsid w:val="00694574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D21A4"/>
    <w:rsid w:val="006D47F2"/>
    <w:rsid w:val="006E0228"/>
    <w:rsid w:val="006E3546"/>
    <w:rsid w:val="006E7D82"/>
    <w:rsid w:val="006F0F93"/>
    <w:rsid w:val="006F31F2"/>
    <w:rsid w:val="006F591A"/>
    <w:rsid w:val="006F6A58"/>
    <w:rsid w:val="006F7048"/>
    <w:rsid w:val="00710B62"/>
    <w:rsid w:val="00714DC5"/>
    <w:rsid w:val="00715237"/>
    <w:rsid w:val="0071598B"/>
    <w:rsid w:val="007254A5"/>
    <w:rsid w:val="00725748"/>
    <w:rsid w:val="00730154"/>
    <w:rsid w:val="0073025C"/>
    <w:rsid w:val="0073720D"/>
    <w:rsid w:val="00740712"/>
    <w:rsid w:val="00742AB9"/>
    <w:rsid w:val="007502D3"/>
    <w:rsid w:val="00754FBF"/>
    <w:rsid w:val="00762A83"/>
    <w:rsid w:val="0076372A"/>
    <w:rsid w:val="00763AEC"/>
    <w:rsid w:val="00774921"/>
    <w:rsid w:val="00777105"/>
    <w:rsid w:val="00783559"/>
    <w:rsid w:val="00785199"/>
    <w:rsid w:val="00797AA5"/>
    <w:rsid w:val="007A15D2"/>
    <w:rsid w:val="007A2097"/>
    <w:rsid w:val="007A2566"/>
    <w:rsid w:val="007A3526"/>
    <w:rsid w:val="007A4105"/>
    <w:rsid w:val="007A5734"/>
    <w:rsid w:val="007A79FE"/>
    <w:rsid w:val="007B4503"/>
    <w:rsid w:val="007B725F"/>
    <w:rsid w:val="007C0195"/>
    <w:rsid w:val="007C406E"/>
    <w:rsid w:val="007C48EE"/>
    <w:rsid w:val="007C5183"/>
    <w:rsid w:val="007D0EC9"/>
    <w:rsid w:val="007D1351"/>
    <w:rsid w:val="007D1A69"/>
    <w:rsid w:val="007E3566"/>
    <w:rsid w:val="007E5D84"/>
    <w:rsid w:val="00800CCA"/>
    <w:rsid w:val="0080249D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23859"/>
    <w:rsid w:val="0083178B"/>
    <w:rsid w:val="008318CB"/>
    <w:rsid w:val="00833658"/>
    <w:rsid w:val="00833695"/>
    <w:rsid w:val="008336B7"/>
    <w:rsid w:val="00835D6B"/>
    <w:rsid w:val="00836DDD"/>
    <w:rsid w:val="00837D27"/>
    <w:rsid w:val="00842CD8"/>
    <w:rsid w:val="00843093"/>
    <w:rsid w:val="008525E3"/>
    <w:rsid w:val="008547BA"/>
    <w:rsid w:val="008553C7"/>
    <w:rsid w:val="00857FEB"/>
    <w:rsid w:val="00860DED"/>
    <w:rsid w:val="008645BF"/>
    <w:rsid w:val="00872271"/>
    <w:rsid w:val="0087784B"/>
    <w:rsid w:val="00881FD3"/>
    <w:rsid w:val="00882C75"/>
    <w:rsid w:val="008927A7"/>
    <w:rsid w:val="008A3324"/>
    <w:rsid w:val="008B1937"/>
    <w:rsid w:val="008B3929"/>
    <w:rsid w:val="008B4CB3"/>
    <w:rsid w:val="008C1B08"/>
    <w:rsid w:val="008D0FE8"/>
    <w:rsid w:val="008D2B85"/>
    <w:rsid w:val="008E49AD"/>
    <w:rsid w:val="008F3246"/>
    <w:rsid w:val="008F3330"/>
    <w:rsid w:val="008F508C"/>
    <w:rsid w:val="00910642"/>
    <w:rsid w:val="00912669"/>
    <w:rsid w:val="00916F14"/>
    <w:rsid w:val="009311C8"/>
    <w:rsid w:val="00933376"/>
    <w:rsid w:val="00933A2F"/>
    <w:rsid w:val="00933C76"/>
    <w:rsid w:val="00936A42"/>
    <w:rsid w:val="00940100"/>
    <w:rsid w:val="00940E4A"/>
    <w:rsid w:val="009507AA"/>
    <w:rsid w:val="009507BA"/>
    <w:rsid w:val="009570E1"/>
    <w:rsid w:val="00957CAE"/>
    <w:rsid w:val="009718F9"/>
    <w:rsid w:val="00972D8A"/>
    <w:rsid w:val="00975112"/>
    <w:rsid w:val="00976203"/>
    <w:rsid w:val="00981AB3"/>
    <w:rsid w:val="009834DA"/>
    <w:rsid w:val="00983B70"/>
    <w:rsid w:val="00983E7E"/>
    <w:rsid w:val="009867AF"/>
    <w:rsid w:val="00992AD7"/>
    <w:rsid w:val="00994FDA"/>
    <w:rsid w:val="009951AC"/>
    <w:rsid w:val="009A09E1"/>
    <w:rsid w:val="009A3B71"/>
    <w:rsid w:val="009A4728"/>
    <w:rsid w:val="009A61BC"/>
    <w:rsid w:val="009B710B"/>
    <w:rsid w:val="009C09AD"/>
    <w:rsid w:val="009C3F20"/>
    <w:rsid w:val="009D2174"/>
    <w:rsid w:val="009D653A"/>
    <w:rsid w:val="009E0A2B"/>
    <w:rsid w:val="009E1DD2"/>
    <w:rsid w:val="009E41C2"/>
    <w:rsid w:val="009E596D"/>
    <w:rsid w:val="009E69DD"/>
    <w:rsid w:val="009F0AC2"/>
    <w:rsid w:val="009F2C76"/>
    <w:rsid w:val="009F725A"/>
    <w:rsid w:val="00A00CAA"/>
    <w:rsid w:val="00A04D76"/>
    <w:rsid w:val="00A06873"/>
    <w:rsid w:val="00A07229"/>
    <w:rsid w:val="00A1215D"/>
    <w:rsid w:val="00A13719"/>
    <w:rsid w:val="00A15BD9"/>
    <w:rsid w:val="00A21E76"/>
    <w:rsid w:val="00A25672"/>
    <w:rsid w:val="00A25B62"/>
    <w:rsid w:val="00A2649C"/>
    <w:rsid w:val="00A30E68"/>
    <w:rsid w:val="00A33B9F"/>
    <w:rsid w:val="00A34AA0"/>
    <w:rsid w:val="00A53E40"/>
    <w:rsid w:val="00A56946"/>
    <w:rsid w:val="00A619C1"/>
    <w:rsid w:val="00A67A6E"/>
    <w:rsid w:val="00A7083A"/>
    <w:rsid w:val="00A71EA0"/>
    <w:rsid w:val="00A75CE4"/>
    <w:rsid w:val="00A831FD"/>
    <w:rsid w:val="00A945FA"/>
    <w:rsid w:val="00A9541C"/>
    <w:rsid w:val="00A95EE3"/>
    <w:rsid w:val="00AA1161"/>
    <w:rsid w:val="00AA2F53"/>
    <w:rsid w:val="00AA3C86"/>
    <w:rsid w:val="00AA5939"/>
    <w:rsid w:val="00AB3750"/>
    <w:rsid w:val="00AB5770"/>
    <w:rsid w:val="00AB5933"/>
    <w:rsid w:val="00AC1F43"/>
    <w:rsid w:val="00AC6829"/>
    <w:rsid w:val="00AE013D"/>
    <w:rsid w:val="00AE11B7"/>
    <w:rsid w:val="00AE34E7"/>
    <w:rsid w:val="00AE453F"/>
    <w:rsid w:val="00AE49B8"/>
    <w:rsid w:val="00AE770A"/>
    <w:rsid w:val="00AF7237"/>
    <w:rsid w:val="00B00D75"/>
    <w:rsid w:val="00B05BDF"/>
    <w:rsid w:val="00B070CB"/>
    <w:rsid w:val="00B118C9"/>
    <w:rsid w:val="00B23A62"/>
    <w:rsid w:val="00B24065"/>
    <w:rsid w:val="00B26CCF"/>
    <w:rsid w:val="00B2780C"/>
    <w:rsid w:val="00B278DE"/>
    <w:rsid w:val="00B3086F"/>
    <w:rsid w:val="00B31587"/>
    <w:rsid w:val="00B35AE0"/>
    <w:rsid w:val="00B425D9"/>
    <w:rsid w:val="00B42DFA"/>
    <w:rsid w:val="00B531DD"/>
    <w:rsid w:val="00B64CFA"/>
    <w:rsid w:val="00B66C8B"/>
    <w:rsid w:val="00B71DC2"/>
    <w:rsid w:val="00B83901"/>
    <w:rsid w:val="00B860D6"/>
    <w:rsid w:val="00B871E9"/>
    <w:rsid w:val="00B878AF"/>
    <w:rsid w:val="00B903E2"/>
    <w:rsid w:val="00B92351"/>
    <w:rsid w:val="00B93893"/>
    <w:rsid w:val="00B973F9"/>
    <w:rsid w:val="00BB0255"/>
    <w:rsid w:val="00BB371C"/>
    <w:rsid w:val="00BC1D62"/>
    <w:rsid w:val="00BC306B"/>
    <w:rsid w:val="00BC3B53"/>
    <w:rsid w:val="00BC3B96"/>
    <w:rsid w:val="00BC4AE3"/>
    <w:rsid w:val="00BD2A46"/>
    <w:rsid w:val="00BE3F88"/>
    <w:rsid w:val="00BE4756"/>
    <w:rsid w:val="00BE512C"/>
    <w:rsid w:val="00BF5E6F"/>
    <w:rsid w:val="00C02DF0"/>
    <w:rsid w:val="00C16A29"/>
    <w:rsid w:val="00C206F1"/>
    <w:rsid w:val="00C2333D"/>
    <w:rsid w:val="00C400E0"/>
    <w:rsid w:val="00C40C60"/>
    <w:rsid w:val="00C50320"/>
    <w:rsid w:val="00C50C89"/>
    <w:rsid w:val="00C51A9B"/>
    <w:rsid w:val="00C520C5"/>
    <w:rsid w:val="00C5258E"/>
    <w:rsid w:val="00C53CB0"/>
    <w:rsid w:val="00C62316"/>
    <w:rsid w:val="00C67609"/>
    <w:rsid w:val="00C87BA7"/>
    <w:rsid w:val="00C93DDF"/>
    <w:rsid w:val="00C96530"/>
    <w:rsid w:val="00C97C80"/>
    <w:rsid w:val="00CA3D07"/>
    <w:rsid w:val="00CA47D3"/>
    <w:rsid w:val="00CB5B5F"/>
    <w:rsid w:val="00CB6249"/>
    <w:rsid w:val="00CC3861"/>
    <w:rsid w:val="00CC591D"/>
    <w:rsid w:val="00CD29BD"/>
    <w:rsid w:val="00CD362D"/>
    <w:rsid w:val="00CD470A"/>
    <w:rsid w:val="00CD6031"/>
    <w:rsid w:val="00CE58DB"/>
    <w:rsid w:val="00CF053F"/>
    <w:rsid w:val="00D00B2B"/>
    <w:rsid w:val="00D078E1"/>
    <w:rsid w:val="00D100E9"/>
    <w:rsid w:val="00D17FF9"/>
    <w:rsid w:val="00D21E4B"/>
    <w:rsid w:val="00D23522"/>
    <w:rsid w:val="00D236A1"/>
    <w:rsid w:val="00D23A26"/>
    <w:rsid w:val="00D3150D"/>
    <w:rsid w:val="00D33405"/>
    <w:rsid w:val="00D37B16"/>
    <w:rsid w:val="00D41756"/>
    <w:rsid w:val="00D418B4"/>
    <w:rsid w:val="00D418E7"/>
    <w:rsid w:val="00D502D6"/>
    <w:rsid w:val="00D516BE"/>
    <w:rsid w:val="00D51D68"/>
    <w:rsid w:val="00D5423B"/>
    <w:rsid w:val="00D54F4E"/>
    <w:rsid w:val="00D55B0C"/>
    <w:rsid w:val="00D60BA4"/>
    <w:rsid w:val="00D62419"/>
    <w:rsid w:val="00D63F4F"/>
    <w:rsid w:val="00D646F9"/>
    <w:rsid w:val="00D75B3D"/>
    <w:rsid w:val="00D76553"/>
    <w:rsid w:val="00D76679"/>
    <w:rsid w:val="00D77870"/>
    <w:rsid w:val="00D80CCE"/>
    <w:rsid w:val="00D841B1"/>
    <w:rsid w:val="00D92BF6"/>
    <w:rsid w:val="00D948FD"/>
    <w:rsid w:val="00D95C88"/>
    <w:rsid w:val="00D97B2E"/>
    <w:rsid w:val="00DA5DAE"/>
    <w:rsid w:val="00DB36FE"/>
    <w:rsid w:val="00DB42F6"/>
    <w:rsid w:val="00DB5B96"/>
    <w:rsid w:val="00DC4498"/>
    <w:rsid w:val="00DC7923"/>
    <w:rsid w:val="00DD4C2D"/>
    <w:rsid w:val="00DD4DED"/>
    <w:rsid w:val="00DE1BF1"/>
    <w:rsid w:val="00DE578A"/>
    <w:rsid w:val="00DF0472"/>
    <w:rsid w:val="00DF2583"/>
    <w:rsid w:val="00DF54D9"/>
    <w:rsid w:val="00E10DC6"/>
    <w:rsid w:val="00E11F8E"/>
    <w:rsid w:val="00E15496"/>
    <w:rsid w:val="00E213F6"/>
    <w:rsid w:val="00E2244E"/>
    <w:rsid w:val="00E22B29"/>
    <w:rsid w:val="00E25DF7"/>
    <w:rsid w:val="00E27EFE"/>
    <w:rsid w:val="00E32776"/>
    <w:rsid w:val="00E35901"/>
    <w:rsid w:val="00E35BAD"/>
    <w:rsid w:val="00E35EF7"/>
    <w:rsid w:val="00E3731D"/>
    <w:rsid w:val="00E4244C"/>
    <w:rsid w:val="00E43B86"/>
    <w:rsid w:val="00E45494"/>
    <w:rsid w:val="00E46AB9"/>
    <w:rsid w:val="00E5114C"/>
    <w:rsid w:val="00E57563"/>
    <w:rsid w:val="00E634E3"/>
    <w:rsid w:val="00E651CA"/>
    <w:rsid w:val="00E7116E"/>
    <w:rsid w:val="00E74881"/>
    <w:rsid w:val="00E748A2"/>
    <w:rsid w:val="00E76DC3"/>
    <w:rsid w:val="00E77F89"/>
    <w:rsid w:val="00E923DB"/>
    <w:rsid w:val="00E93034"/>
    <w:rsid w:val="00EB5280"/>
    <w:rsid w:val="00EB66E1"/>
    <w:rsid w:val="00EB7D99"/>
    <w:rsid w:val="00EC0DFF"/>
    <w:rsid w:val="00EC237D"/>
    <w:rsid w:val="00EC5660"/>
    <w:rsid w:val="00ED072A"/>
    <w:rsid w:val="00ED5CEF"/>
    <w:rsid w:val="00ED7FCB"/>
    <w:rsid w:val="00EE3EE0"/>
    <w:rsid w:val="00EE4A1F"/>
    <w:rsid w:val="00EF1B5A"/>
    <w:rsid w:val="00EF2CCA"/>
    <w:rsid w:val="00EF4032"/>
    <w:rsid w:val="00EF5FB8"/>
    <w:rsid w:val="00EF5FFA"/>
    <w:rsid w:val="00F021FA"/>
    <w:rsid w:val="00F03467"/>
    <w:rsid w:val="00F03963"/>
    <w:rsid w:val="00F04AF8"/>
    <w:rsid w:val="00F05223"/>
    <w:rsid w:val="00F074BD"/>
    <w:rsid w:val="00F1256D"/>
    <w:rsid w:val="00F13484"/>
    <w:rsid w:val="00F13A4E"/>
    <w:rsid w:val="00F148BF"/>
    <w:rsid w:val="00F172BB"/>
    <w:rsid w:val="00F20213"/>
    <w:rsid w:val="00F21BEF"/>
    <w:rsid w:val="00F25327"/>
    <w:rsid w:val="00F32493"/>
    <w:rsid w:val="00F43E2F"/>
    <w:rsid w:val="00F50F86"/>
    <w:rsid w:val="00F52CE7"/>
    <w:rsid w:val="00F53F91"/>
    <w:rsid w:val="00F57BCB"/>
    <w:rsid w:val="00F61A72"/>
    <w:rsid w:val="00F6279D"/>
    <w:rsid w:val="00F66F13"/>
    <w:rsid w:val="00F72A12"/>
    <w:rsid w:val="00F74073"/>
    <w:rsid w:val="00F76FB4"/>
    <w:rsid w:val="00F77F6A"/>
    <w:rsid w:val="00F81C58"/>
    <w:rsid w:val="00F81E23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6184"/>
    <w:rsid w:val="00FC0C30"/>
    <w:rsid w:val="00FC36AB"/>
    <w:rsid w:val="00FD5AA9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9E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cs="Verdana"/>
      <w:noProof/>
      <w:sz w:val="13"/>
      <w:szCs w:val="18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</w:style>
  <w:style w:type="paragraph" w:styleId="Voetnoottekst">
    <w:name w:val="footnote text"/>
    <w:basedOn w:val="Standaard"/>
    <w:semiHidden/>
    <w:rsid w:val="005E6BDE"/>
    <w:rPr>
      <w:sz w:val="13"/>
      <w:szCs w:val="20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348F9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A15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7A15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A15D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A15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A15D2"/>
    <w:rPr>
      <w:rFonts w:ascii="Verdana" w:hAnsi="Verdana"/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29B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646F9"/>
    <w:rPr>
      <w:rFonts w:ascii="Verdana" w:hAnsi="Verdana"/>
      <w:sz w:val="18"/>
      <w:szCs w:val="24"/>
    </w:rPr>
  </w:style>
  <w:style w:type="character" w:customStyle="1" w:styleId="KoptekstChar">
    <w:name w:val="Koptekst Char"/>
    <w:basedOn w:val="Standaardalinea-lettertype"/>
    <w:link w:val="Koptekst"/>
    <w:rsid w:val="00224697"/>
    <w:rPr>
      <w:rFonts w:ascii="Verdana" w:hAnsi="Verdana"/>
      <w:sz w:val="18"/>
      <w:szCs w:val="24"/>
    </w:rPr>
  </w:style>
  <w:style w:type="character" w:customStyle="1" w:styleId="Kop3Char">
    <w:name w:val="Kop 3 Char"/>
    <w:basedOn w:val="Standaardalinea-lettertype"/>
    <w:link w:val="Kop3"/>
    <w:rsid w:val="00224697"/>
    <w:rPr>
      <w:rFonts w:ascii="Verdana" w:hAnsi="Verdana" w:cs="Arial"/>
      <w:b/>
      <w:bCs/>
      <w:sz w:val="26"/>
      <w:szCs w:val="2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4697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BF92-925B-4FAD-A6B0-405883EE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2020-03-23T11:12:00Z</dcterms:created>
  <dcterms:modified xsi:type="dcterms:W3CDTF">2020-03-23T11:34:00Z</dcterms:modified>
  <cp:category/>
</cp:coreProperties>
</file>